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89275B" w:rsidRDefault="00BB689B" w:rsidP="00BB689B">
            <w:pPr>
              <w:tabs>
                <w:tab w:val="left" w:pos="1134"/>
              </w:tabs>
              <w:spacing w:line="360" w:lineRule="auto"/>
              <w:jc w:val="center"/>
              <w:rPr>
                <w:b/>
                <w:sz w:val="24"/>
                <w:szCs w:val="24"/>
              </w:rPr>
            </w:pPr>
            <w:r>
              <w:rPr>
                <w:b/>
                <w:sz w:val="24"/>
                <w:szCs w:val="24"/>
              </w:rPr>
              <w:t>„Ogrodzenie boiska w Mierzynie”</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BB689B">
            <w:pPr>
              <w:spacing w:line="276" w:lineRule="auto"/>
              <w:jc w:val="center"/>
              <w:rPr>
                <w:sz w:val="22"/>
                <w:szCs w:val="22"/>
                <w:lang w:eastAsia="en-US"/>
              </w:rPr>
            </w:pPr>
            <w:r w:rsidRPr="00E45DA3">
              <w:rPr>
                <w:sz w:val="22"/>
                <w:szCs w:val="22"/>
                <w:lang w:eastAsia="en-US"/>
              </w:rPr>
              <w:t>WKI.ZP.271.</w:t>
            </w:r>
            <w:r w:rsidR="0093200A">
              <w:rPr>
                <w:sz w:val="22"/>
                <w:szCs w:val="22"/>
                <w:lang w:eastAsia="en-US"/>
              </w:rPr>
              <w:t>3</w:t>
            </w:r>
            <w:r w:rsidR="00BB689B">
              <w:rPr>
                <w:sz w:val="22"/>
                <w:szCs w:val="22"/>
                <w:lang w:eastAsia="en-US"/>
              </w:rPr>
              <w:t>3</w:t>
            </w:r>
            <w:r w:rsidR="003D46B2">
              <w:rPr>
                <w:sz w:val="22"/>
                <w:szCs w:val="22"/>
                <w:lang w:eastAsia="en-US"/>
              </w:rPr>
              <w:t>.201</w:t>
            </w:r>
            <w:r w:rsidR="00112E06">
              <w:rPr>
                <w:sz w:val="22"/>
                <w:szCs w:val="22"/>
                <w:lang w:eastAsia="en-US"/>
              </w:rPr>
              <w:t>9</w:t>
            </w:r>
            <w:r w:rsidR="003D46B2">
              <w:rPr>
                <w:sz w:val="22"/>
                <w:szCs w:val="22"/>
                <w:lang w:eastAsia="en-US"/>
              </w:rPr>
              <w:t>.</w:t>
            </w:r>
            <w:r w:rsidR="0089275B">
              <w:rPr>
                <w:sz w:val="22"/>
                <w:szCs w:val="22"/>
                <w:lang w:eastAsia="en-US"/>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3D46B2" w:rsidRDefault="0089275B" w:rsidP="0089275B">
            <w:pPr>
              <w:spacing w:line="276" w:lineRule="auto"/>
              <w:jc w:val="center"/>
              <w:rPr>
                <w:i/>
                <w:sz w:val="22"/>
                <w:szCs w:val="22"/>
                <w:lang w:eastAsia="en-US"/>
              </w:rPr>
            </w:pPr>
            <w:r>
              <w:rPr>
                <w:i/>
                <w:sz w:val="22"/>
                <w:szCs w:val="22"/>
                <w:lang w:eastAsia="en-US"/>
              </w:rPr>
              <w:t>Aneta Abramowska</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051298" w:rsidRDefault="00051298" w:rsidP="00C030D3">
            <w:pPr>
              <w:spacing w:line="276" w:lineRule="auto"/>
              <w:jc w:val="center"/>
              <w:rPr>
                <w:sz w:val="22"/>
                <w:szCs w:val="22"/>
                <w:lang w:eastAsia="en-US"/>
              </w:rPr>
            </w:pPr>
          </w:p>
          <w:p w:rsidR="00051298" w:rsidRDefault="00051298"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D23330">
        <w:rPr>
          <w:color w:val="000000"/>
          <w:sz w:val="22"/>
          <w:szCs w:val="22"/>
        </w:rPr>
        <w:t>8</w:t>
      </w:r>
      <w:r w:rsidRPr="00E45DA3">
        <w:rPr>
          <w:color w:val="000000"/>
          <w:sz w:val="22"/>
          <w:szCs w:val="22"/>
        </w:rPr>
        <w:t xml:space="preserve"> r. poz. </w:t>
      </w:r>
      <w:r w:rsidR="00E45DA3" w:rsidRPr="00E45DA3">
        <w:rPr>
          <w:color w:val="000000"/>
          <w:sz w:val="22"/>
          <w:szCs w:val="22"/>
        </w:rPr>
        <w:t>1</w:t>
      </w:r>
      <w:r w:rsidR="00D23330">
        <w:rPr>
          <w:color w:val="000000"/>
          <w:sz w:val="22"/>
          <w:szCs w:val="22"/>
        </w:rPr>
        <w:t>986</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CC5CBB" w:rsidRPr="00CC5CBB"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00CC5CBB" w:rsidRPr="00CC5CBB">
        <w:rPr>
          <w:sz w:val="22"/>
          <w:szCs w:val="22"/>
        </w:rPr>
        <w:t>RODO</w:t>
      </w:r>
    </w:p>
    <w:p w:rsidR="00F42C09" w:rsidRPr="00E45DA3" w:rsidRDefault="00CC5CBB" w:rsidP="00C030D3">
      <w:pPr>
        <w:spacing w:line="276" w:lineRule="auto"/>
        <w:jc w:val="both"/>
        <w:rPr>
          <w:sz w:val="22"/>
          <w:szCs w:val="22"/>
        </w:rPr>
      </w:pPr>
      <w:r>
        <w:rPr>
          <w:b/>
          <w:sz w:val="22"/>
          <w:szCs w:val="22"/>
        </w:rPr>
        <w:t>Rozdział X</w:t>
      </w:r>
      <w:r w:rsidRPr="00E45DA3">
        <w:rPr>
          <w:b/>
          <w:sz w:val="22"/>
          <w:szCs w:val="22"/>
        </w:rPr>
        <w:t>V</w:t>
      </w:r>
      <w:r w:rsidRPr="00E45DA3">
        <w:rPr>
          <w:sz w:val="22"/>
          <w:szCs w:val="22"/>
        </w:rPr>
        <w:t xml:space="preserve"> </w:t>
      </w:r>
      <w:r>
        <w:rPr>
          <w:sz w:val="22"/>
          <w:szCs w:val="22"/>
        </w:rPr>
        <w:tab/>
      </w:r>
      <w:r>
        <w:rPr>
          <w:sz w:val="22"/>
          <w:szCs w:val="22"/>
        </w:rPr>
        <w:tab/>
      </w:r>
      <w:r w:rsidR="00F42C09"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Zaleca się, aby wszystkie strony oferty były ponumerowane. Ponadto, wszelkie miejsca, w których wykonawca naniósł zmiany, muszą być przez niego parafowane.</w:t>
      </w:r>
    </w:p>
    <w:p w:rsidR="005043F8"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2E130E" w:rsidRDefault="002E130E" w:rsidP="002E130E">
      <w:pPr>
        <w:pStyle w:val="BodyText21"/>
        <w:numPr>
          <w:ilvl w:val="0"/>
          <w:numId w:val="1"/>
        </w:numPr>
        <w:tabs>
          <w:tab w:val="clear" w:pos="0"/>
          <w:tab w:val="left" w:pos="708"/>
        </w:tabs>
        <w:spacing w:line="276" w:lineRule="auto"/>
        <w:rPr>
          <w:b/>
          <w:sz w:val="22"/>
          <w:szCs w:val="22"/>
          <w:u w:val="single"/>
        </w:rPr>
      </w:pPr>
      <w:r>
        <w:rPr>
          <w:b/>
          <w:sz w:val="22"/>
          <w:szCs w:val="22"/>
          <w:u w:val="single"/>
        </w:rPr>
        <w:t>Zamawiający przewiduje zastosowanie procedury, o której mowa w art. 24aa ustawy.</w:t>
      </w:r>
    </w:p>
    <w:p w:rsidR="002E130E" w:rsidRPr="002E130E" w:rsidRDefault="002E130E" w:rsidP="002E130E">
      <w:pPr>
        <w:pStyle w:val="BodyText21"/>
        <w:numPr>
          <w:ilvl w:val="0"/>
          <w:numId w:val="1"/>
        </w:numPr>
        <w:tabs>
          <w:tab w:val="clear" w:pos="0"/>
          <w:tab w:val="num" w:pos="426"/>
        </w:tabs>
        <w:spacing w:line="276" w:lineRule="auto"/>
        <w:rPr>
          <w:sz w:val="22"/>
          <w:szCs w:val="22"/>
        </w:rPr>
      </w:pPr>
      <w:r>
        <w:rPr>
          <w:bCs/>
          <w:sz w:val="22"/>
          <w:szCs w:val="22"/>
        </w:rPr>
        <w:t>Zamawiający</w:t>
      </w:r>
      <w:r>
        <w:rPr>
          <w:b/>
          <w:bCs/>
          <w:sz w:val="22"/>
          <w:szCs w:val="22"/>
        </w:rPr>
        <w:t xml:space="preserve"> </w:t>
      </w:r>
      <w:r>
        <w:rPr>
          <w:sz w:val="22"/>
          <w:szCs w:val="22"/>
        </w:rPr>
        <w:t>przewiduje udzielanie zamówień, o których mowa w art. 67 ust. 1 pkt 6 ustawy.</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BB689B" w:rsidRDefault="00BB689B" w:rsidP="00BB689B">
      <w:pPr>
        <w:tabs>
          <w:tab w:val="left" w:pos="1134"/>
        </w:tabs>
        <w:spacing w:line="360" w:lineRule="auto"/>
        <w:ind w:firstLine="1134"/>
        <w:jc w:val="center"/>
        <w:rPr>
          <w:b/>
          <w:sz w:val="24"/>
          <w:szCs w:val="24"/>
        </w:rPr>
      </w:pPr>
      <w:r>
        <w:rPr>
          <w:b/>
          <w:sz w:val="24"/>
          <w:szCs w:val="24"/>
        </w:rPr>
        <w:t>„Ogrodzenie boiska w Mierzynie”</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69252B">
        <w:rPr>
          <w:b/>
          <w:sz w:val="22"/>
          <w:szCs w:val="22"/>
        </w:rPr>
        <w:t xml:space="preserve">. </w:t>
      </w:r>
      <w:r w:rsidR="00042CD1">
        <w:rPr>
          <w:b/>
          <w:sz w:val="22"/>
          <w:szCs w:val="22"/>
        </w:rPr>
        <w:t>31</w:t>
      </w:r>
      <w:r w:rsidR="00D7718F">
        <w:rPr>
          <w:b/>
          <w:sz w:val="22"/>
          <w:szCs w:val="22"/>
        </w:rPr>
        <w:t>.05</w:t>
      </w:r>
      <w:r w:rsidR="0089283D" w:rsidRPr="007E258A">
        <w:rPr>
          <w:b/>
          <w:sz w:val="22"/>
          <w:szCs w:val="22"/>
        </w:rPr>
        <w:t>.201</w:t>
      </w:r>
      <w:r w:rsidR="0069252B" w:rsidRPr="007E258A">
        <w:rPr>
          <w:b/>
          <w:sz w:val="22"/>
          <w:szCs w:val="22"/>
        </w:rPr>
        <w:t>9</w:t>
      </w:r>
      <w:r w:rsidR="00E8182C" w:rsidRPr="007E258A">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w:t>
      </w:r>
      <w:r w:rsidR="00FC350B">
        <w:rPr>
          <w:color w:val="000000"/>
          <w:sz w:val="22"/>
          <w:szCs w:val="22"/>
        </w:rPr>
        <w:t>2</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sowanej jak w Rozdziale I pkt 1</w:t>
      </w:r>
      <w:r w:rsidR="00FC350B">
        <w:rPr>
          <w:sz w:val="22"/>
          <w:szCs w:val="22"/>
        </w:rPr>
        <w:t>2</w:t>
      </w:r>
      <w:r w:rsidR="005043F8" w:rsidRPr="00E45DA3">
        <w:rPr>
          <w:sz w:val="22"/>
          <w:szCs w:val="22"/>
        </w:rPr>
        <w:t xml:space="preserve">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Powyższe oświadczenie i ew. dokumenty należy zamieścić w kopercie wewnętrznej i zewnętrznej, ozna</w:t>
      </w:r>
      <w:r w:rsidR="005043F8" w:rsidRPr="00E45DA3">
        <w:rPr>
          <w:sz w:val="22"/>
          <w:szCs w:val="22"/>
        </w:rPr>
        <w:t>czonych jak w Rozdziale I pkt 1</w:t>
      </w:r>
      <w:r w:rsidR="00FC350B">
        <w:rPr>
          <w:sz w:val="22"/>
          <w:szCs w:val="22"/>
        </w:rPr>
        <w:t>2</w:t>
      </w:r>
      <w:r w:rsidR="005043F8" w:rsidRPr="00E45DA3">
        <w:rPr>
          <w:sz w:val="22"/>
          <w:szCs w:val="22"/>
        </w:rPr>
        <w:t xml:space="preserve">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lastRenderedPageBreak/>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Wspólnicy spółki cywilnej są wykonawcami wspólnie ubiegającymi się o udzielenie zamówienia 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BB689B" w:rsidRDefault="004E6F5D" w:rsidP="00C030D3">
      <w:pPr>
        <w:spacing w:line="276" w:lineRule="auto"/>
        <w:jc w:val="both"/>
        <w:rPr>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amawiającego, przesłanie kopii pocztą, faksem lub drogą elektroniczną, zgodnie 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Jeżeli przesłanie kopii protokołu lub załączników zgodnie z wyborem wnioskodawcy jest 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o zwalczaniu nieuczciwej konkurencji, jeżeli wykonawca, nie później niż w terminie składania ofert, </w:t>
      </w:r>
      <w:r w:rsidR="003A1570" w:rsidRPr="00E45DA3">
        <w:rPr>
          <w:sz w:val="22"/>
          <w:szCs w:val="22"/>
          <w:u w:val="single"/>
        </w:rPr>
        <w:lastRenderedPageBreak/>
        <w:t>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BB689B" w:rsidRDefault="004E6F5D" w:rsidP="008F3BD5">
      <w:pPr>
        <w:spacing w:line="276" w:lineRule="auto"/>
        <w:jc w:val="both"/>
        <w:rPr>
          <w:sz w:val="22"/>
          <w:szCs w:val="22"/>
        </w:rPr>
      </w:pPr>
    </w:p>
    <w:p w:rsidR="00C05C7B" w:rsidRPr="00F93DE7" w:rsidRDefault="00C05C7B" w:rsidP="00C05C7B">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 xml:space="preserve">nie podlega wykluczeniu z postępowania </w:t>
      </w:r>
      <w:r w:rsidRPr="00F93DE7">
        <w:rPr>
          <w:rFonts w:ascii="Times New Roman" w:hAnsi="Times New Roman"/>
        </w:rPr>
        <w:t xml:space="preserve">o udzielenie zamówienia na podstawie: </w:t>
      </w:r>
    </w:p>
    <w:p w:rsidR="000D3DD0" w:rsidRPr="000D3DD0" w:rsidRDefault="00C05C7B" w:rsidP="000D3DD0">
      <w:pPr>
        <w:widowControl w:val="0"/>
        <w:numPr>
          <w:ilvl w:val="0"/>
          <w:numId w:val="42"/>
        </w:numPr>
        <w:suppressAutoHyphens/>
        <w:autoSpaceDE w:val="0"/>
        <w:spacing w:line="276" w:lineRule="auto"/>
        <w:ind w:left="641" w:hanging="357"/>
        <w:jc w:val="both"/>
        <w:rPr>
          <w:bCs/>
          <w:sz w:val="22"/>
          <w:szCs w:val="22"/>
        </w:rPr>
      </w:pPr>
      <w:r w:rsidRPr="00F93DE7">
        <w:rPr>
          <w:sz w:val="22"/>
          <w:szCs w:val="22"/>
        </w:rPr>
        <w:t xml:space="preserve">Nie podlegają wykluczeniu z postępowania o udzielenie zamówienia publicznego na podstawie art. 24 ust. 1 pkt 12-23 oraz na podstawie art. 24 ust. 5 pkt 1 </w:t>
      </w:r>
      <w:r w:rsidR="000D3DD0">
        <w:rPr>
          <w:sz w:val="22"/>
          <w:szCs w:val="22"/>
        </w:rPr>
        <w:t>ustawy:</w:t>
      </w:r>
    </w:p>
    <w:p w:rsidR="00C05C7B" w:rsidRPr="00F93DE7" w:rsidRDefault="000D3DD0" w:rsidP="000D3DD0">
      <w:pPr>
        <w:widowControl w:val="0"/>
        <w:suppressAutoHyphens/>
        <w:autoSpaceDE w:val="0"/>
        <w:spacing w:line="276" w:lineRule="auto"/>
        <w:ind w:left="641"/>
        <w:jc w:val="both"/>
        <w:rPr>
          <w:bCs/>
          <w:sz w:val="22"/>
          <w:szCs w:val="22"/>
        </w:rPr>
      </w:pPr>
      <w:r>
        <w:rPr>
          <w:sz w:val="22"/>
          <w:szCs w:val="22"/>
        </w:rPr>
        <w:t>-</w:t>
      </w:r>
      <w:r w:rsidRPr="00F93DE7">
        <w:rPr>
          <w:bCs/>
          <w:sz w:val="22"/>
          <w:szCs w:val="22"/>
        </w:rPr>
        <w:t xml:space="preserve"> </w:t>
      </w:r>
      <w:r w:rsidR="00C05C7B"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C05C7B" w:rsidRPr="00C05C7B">
        <w:rPr>
          <w:bCs/>
          <w:sz w:val="22"/>
          <w:szCs w:val="22"/>
        </w:rPr>
        <w:t xml:space="preserve">Dz. U. z 2019 r. poz. 243 z </w:t>
      </w:r>
      <w:proofErr w:type="spellStart"/>
      <w:r w:rsidR="00C05C7B" w:rsidRPr="00C05C7B">
        <w:rPr>
          <w:bCs/>
          <w:sz w:val="22"/>
          <w:szCs w:val="22"/>
        </w:rPr>
        <w:t>późn</w:t>
      </w:r>
      <w:proofErr w:type="spellEnd"/>
      <w:r w:rsidR="00C05C7B" w:rsidRPr="00C05C7B">
        <w:rPr>
          <w:bCs/>
          <w:sz w:val="22"/>
          <w:szCs w:val="22"/>
        </w:rPr>
        <w:t>. zm.</w:t>
      </w:r>
      <w:r w:rsidR="00C05C7B" w:rsidRPr="00F93DE7">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05C7B" w:rsidRPr="00C05C7B">
        <w:rPr>
          <w:bCs/>
          <w:sz w:val="22"/>
          <w:szCs w:val="22"/>
        </w:rPr>
        <w:t xml:space="preserve">Dz. U. z 2017 r. poz. 2344 z </w:t>
      </w:r>
      <w:proofErr w:type="spellStart"/>
      <w:r w:rsidR="00C05C7B" w:rsidRPr="00C05C7B">
        <w:rPr>
          <w:bCs/>
          <w:sz w:val="22"/>
          <w:szCs w:val="22"/>
        </w:rPr>
        <w:t>późn</w:t>
      </w:r>
      <w:proofErr w:type="spellEnd"/>
      <w:r w:rsidR="00C05C7B" w:rsidRPr="00C05C7B">
        <w:rPr>
          <w:bCs/>
          <w:sz w:val="22"/>
          <w:szCs w:val="22"/>
        </w:rPr>
        <w:t>. zm.</w:t>
      </w:r>
      <w:r w:rsidR="00C05C7B" w:rsidRPr="00F93DE7">
        <w:rPr>
          <w:bCs/>
          <w:sz w:val="22"/>
          <w:szCs w:val="22"/>
        </w:rPr>
        <w:t>).</w:t>
      </w:r>
    </w:p>
    <w:p w:rsidR="00C05C7B" w:rsidRPr="00F93DE7" w:rsidRDefault="00C05C7B" w:rsidP="000D3DD0">
      <w:pPr>
        <w:pStyle w:val="Akapitzlist"/>
        <w:widowControl w:val="0"/>
        <w:suppressAutoHyphens/>
        <w:autoSpaceDE w:val="0"/>
        <w:spacing w:after="120"/>
        <w:ind w:left="644"/>
        <w:jc w:val="both"/>
        <w:rPr>
          <w:rFonts w:ascii="Times New Roman" w:hAnsi="Times New Roman"/>
        </w:rPr>
      </w:pPr>
      <w:r w:rsidRPr="00F93DE7">
        <w:rPr>
          <w:rFonts w:ascii="Times New Roman" w:hAnsi="Times New Roman"/>
        </w:rPr>
        <w:t xml:space="preserve">Wykonawca podlegający wykluczeniu na podstawie art. 24 ust. 5 pkt 1 ustawy może </w:t>
      </w:r>
      <w:r w:rsidR="000D3DD0">
        <w:rPr>
          <w:rFonts w:ascii="Times New Roman" w:hAnsi="Times New Roman"/>
        </w:rPr>
        <w:t>p</w:t>
      </w:r>
      <w:r w:rsidRPr="00F93DE7">
        <w:rPr>
          <w:rFonts w:ascii="Times New Roman" w:hAnsi="Times New Roman"/>
        </w:rPr>
        <w:t>rzedstawić dowody na to, że podjęte przez niego środki są wystarczające do wykazania jego rzetelności zgodnie z art. 24 ust. 8 ustawy.</w:t>
      </w:r>
    </w:p>
    <w:p w:rsidR="00C05C7B" w:rsidRPr="00F93DE7" w:rsidRDefault="00C05C7B" w:rsidP="000D3DD0">
      <w:pPr>
        <w:pStyle w:val="Akapitzlist"/>
        <w:widowControl w:val="0"/>
        <w:suppressAutoHyphens/>
        <w:autoSpaceDE w:val="0"/>
        <w:spacing w:before="240" w:after="0"/>
        <w:ind w:left="644"/>
        <w:jc w:val="both"/>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 xml:space="preserve">art. 24 ust. 8 Ustawy </w:t>
      </w:r>
      <w:proofErr w:type="spellStart"/>
      <w:r w:rsidRPr="00F93DE7">
        <w:rPr>
          <w:rFonts w:ascii="Times New Roman" w:hAnsi="Times New Roman"/>
        </w:rPr>
        <w:t>Pzp</w:t>
      </w:r>
      <w:proofErr w:type="spellEnd"/>
      <w:r w:rsidRPr="00F93DE7">
        <w:rPr>
          <w:rFonts w:ascii="Times New Roman" w:hAnsi="Times New Roman"/>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0D3DD0" w:rsidRPr="000D3DD0" w:rsidRDefault="0041223F" w:rsidP="000D3DD0">
      <w:pPr>
        <w:suppressAutoHyphens/>
        <w:spacing w:line="276" w:lineRule="auto"/>
        <w:ind w:left="567"/>
        <w:jc w:val="both"/>
        <w:rPr>
          <w:sz w:val="22"/>
          <w:szCs w:val="22"/>
        </w:rPr>
      </w:pPr>
      <w:r w:rsidRPr="000D3DD0">
        <w:rPr>
          <w:sz w:val="22"/>
          <w:szCs w:val="22"/>
        </w:rPr>
        <w:t>Zamawiający uzna, że wykonawca posiada wymagane zdolności zawodowe zapewniające należyte wykona</w:t>
      </w:r>
      <w:r w:rsidR="00D3733E" w:rsidRPr="000D3DD0">
        <w:rPr>
          <w:sz w:val="22"/>
          <w:szCs w:val="22"/>
        </w:rPr>
        <w:t>nie zamówienia, jeżeli</w:t>
      </w:r>
      <w:r w:rsidRPr="000D3DD0">
        <w:rPr>
          <w:sz w:val="22"/>
          <w:szCs w:val="22"/>
        </w:rPr>
        <w:t xml:space="preserve"> wykaże, że </w:t>
      </w:r>
      <w:r w:rsidR="000D3DD0" w:rsidRPr="000D3DD0">
        <w:rPr>
          <w:bCs/>
          <w:sz w:val="22"/>
          <w:szCs w:val="22"/>
        </w:rPr>
        <w:t xml:space="preserve">wykonał minimum </w:t>
      </w:r>
      <w:r w:rsidR="00BB689B">
        <w:rPr>
          <w:bCs/>
          <w:sz w:val="22"/>
          <w:szCs w:val="22"/>
        </w:rPr>
        <w:t>1</w:t>
      </w:r>
      <w:r w:rsidR="000D3DD0" w:rsidRPr="000D3DD0">
        <w:rPr>
          <w:bCs/>
          <w:sz w:val="22"/>
          <w:szCs w:val="22"/>
        </w:rPr>
        <w:t xml:space="preserve"> robot</w:t>
      </w:r>
      <w:r w:rsidR="00BB689B">
        <w:rPr>
          <w:bCs/>
          <w:sz w:val="22"/>
          <w:szCs w:val="22"/>
        </w:rPr>
        <w:t>ę</w:t>
      </w:r>
      <w:r w:rsidR="00A86E39">
        <w:rPr>
          <w:bCs/>
          <w:sz w:val="22"/>
          <w:szCs w:val="22"/>
        </w:rPr>
        <w:t xml:space="preserve"> budowlan</w:t>
      </w:r>
      <w:r w:rsidR="00BB689B">
        <w:rPr>
          <w:bCs/>
          <w:sz w:val="22"/>
          <w:szCs w:val="22"/>
        </w:rPr>
        <w:t>ą</w:t>
      </w:r>
      <w:r w:rsidR="000D3DD0" w:rsidRPr="000D3DD0">
        <w:rPr>
          <w:bCs/>
          <w:sz w:val="22"/>
          <w:szCs w:val="22"/>
        </w:rPr>
        <w:t xml:space="preserve"> w okresie ostatnich 5 lat przed dniem wszczęcia postępowania o udzielenie zamówienia, a jeżeli okres prowadzenia działalności jest krótszy – w tym okresie, odpowiadających swoim rodzajem robotom budowlanym stanowiącym przedmiot zamówienia. </w:t>
      </w:r>
    </w:p>
    <w:p w:rsidR="00BB689B" w:rsidRPr="00BB689B" w:rsidRDefault="006B47C6" w:rsidP="00BB689B">
      <w:pPr>
        <w:spacing w:line="276" w:lineRule="auto"/>
        <w:ind w:left="709"/>
        <w:jc w:val="both"/>
        <w:rPr>
          <w:i/>
          <w:sz w:val="22"/>
          <w:szCs w:val="22"/>
        </w:rPr>
      </w:pPr>
      <w:r w:rsidRPr="00BB689B">
        <w:rPr>
          <w:i/>
          <w:sz w:val="22"/>
          <w:szCs w:val="22"/>
        </w:rPr>
        <w:lastRenderedPageBreak/>
        <w:t xml:space="preserve">Wykonawca wykaże doświadczenie w realizacji min. </w:t>
      </w:r>
      <w:r w:rsidR="00BB689B" w:rsidRPr="00BB689B">
        <w:rPr>
          <w:i/>
          <w:sz w:val="22"/>
          <w:szCs w:val="22"/>
        </w:rPr>
        <w:t>1</w:t>
      </w:r>
      <w:r w:rsidRPr="00BB689B">
        <w:rPr>
          <w:i/>
          <w:sz w:val="22"/>
          <w:szCs w:val="22"/>
        </w:rPr>
        <w:t xml:space="preserve"> prac</w:t>
      </w:r>
      <w:r w:rsidR="00BB689B" w:rsidRPr="00BB689B">
        <w:rPr>
          <w:i/>
          <w:sz w:val="22"/>
          <w:szCs w:val="22"/>
        </w:rPr>
        <w:t>y</w:t>
      </w:r>
      <w:r w:rsidRPr="00BB689B">
        <w:rPr>
          <w:i/>
          <w:sz w:val="22"/>
          <w:szCs w:val="22"/>
        </w:rPr>
        <w:t xml:space="preserve"> </w:t>
      </w:r>
      <w:r w:rsidR="0093200A" w:rsidRPr="00BB689B">
        <w:rPr>
          <w:i/>
          <w:sz w:val="22"/>
          <w:szCs w:val="22"/>
        </w:rPr>
        <w:t>podobn</w:t>
      </w:r>
      <w:r w:rsidR="00BB689B" w:rsidRPr="00BB689B">
        <w:rPr>
          <w:i/>
          <w:sz w:val="22"/>
          <w:szCs w:val="22"/>
        </w:rPr>
        <w:t>ej</w:t>
      </w:r>
      <w:r w:rsidR="0093200A" w:rsidRPr="00BB689B">
        <w:rPr>
          <w:i/>
          <w:sz w:val="22"/>
          <w:szCs w:val="22"/>
        </w:rPr>
        <w:t xml:space="preserve"> polegając</w:t>
      </w:r>
      <w:r w:rsidR="00BB689B" w:rsidRPr="00BB689B">
        <w:rPr>
          <w:i/>
          <w:sz w:val="22"/>
          <w:szCs w:val="22"/>
        </w:rPr>
        <w:t>ej</w:t>
      </w:r>
      <w:r w:rsidR="0093200A" w:rsidRPr="00BB689B">
        <w:rPr>
          <w:i/>
          <w:sz w:val="22"/>
          <w:szCs w:val="22"/>
        </w:rPr>
        <w:t xml:space="preserve"> na </w:t>
      </w:r>
      <w:r w:rsidR="00BB689B" w:rsidRPr="00BB689B">
        <w:rPr>
          <w:i/>
          <w:sz w:val="22"/>
          <w:szCs w:val="22"/>
        </w:rPr>
        <w:t>wykonaniu ogrodzenia boiska wraz z robotami towarzyszącymi o wartości min.: 240 000,00 zł brutto.</w:t>
      </w:r>
    </w:p>
    <w:p w:rsidR="003E71B5" w:rsidRPr="000D3DD0" w:rsidRDefault="003E71B5" w:rsidP="00BB689B">
      <w:pPr>
        <w:ind w:left="426"/>
        <w:jc w:val="both"/>
        <w:rPr>
          <w:sz w:val="22"/>
          <w:szCs w:val="22"/>
        </w:rPr>
      </w:pPr>
      <w:r w:rsidRPr="000D3DD0">
        <w:rPr>
          <w:sz w:val="22"/>
          <w:szCs w:val="22"/>
        </w:rPr>
        <w:t>b) zdolności techniczne:</w:t>
      </w:r>
    </w:p>
    <w:p w:rsidR="00623206" w:rsidRPr="000D3DD0" w:rsidRDefault="00472176" w:rsidP="00BB689B">
      <w:pPr>
        <w:spacing w:line="276" w:lineRule="auto"/>
        <w:ind w:left="709"/>
        <w:jc w:val="both"/>
        <w:rPr>
          <w:sz w:val="22"/>
          <w:szCs w:val="22"/>
        </w:rPr>
      </w:pPr>
      <w:r w:rsidRPr="000D3DD0">
        <w:rPr>
          <w:sz w:val="22"/>
          <w:szCs w:val="22"/>
        </w:rPr>
        <w:t>Zamawiający uzna, że wykonawca posiada wymagane zdolności techniczne zapewniające należyte wykona</w:t>
      </w:r>
      <w:r w:rsidR="002557C1" w:rsidRPr="000D3DD0">
        <w:rPr>
          <w:sz w:val="22"/>
          <w:szCs w:val="22"/>
        </w:rPr>
        <w:t>nie zamówienia, jeżeli</w:t>
      </w:r>
      <w:r w:rsidRPr="000D3DD0">
        <w:rPr>
          <w:sz w:val="22"/>
          <w:szCs w:val="22"/>
        </w:rPr>
        <w:t xml:space="preserve"> wykaże, że dysponuje lub będzie dysponować</w:t>
      </w:r>
      <w:r w:rsidR="00D2290D" w:rsidRPr="000D3DD0">
        <w:rPr>
          <w:sz w:val="22"/>
          <w:szCs w:val="22"/>
        </w:rPr>
        <w:t>:</w:t>
      </w:r>
      <w:r w:rsidR="00746AF2" w:rsidRPr="000D3DD0">
        <w:rPr>
          <w:sz w:val="22"/>
          <w:szCs w:val="22"/>
        </w:rPr>
        <w:t xml:space="preserve"> </w:t>
      </w:r>
    </w:p>
    <w:p w:rsidR="00BB689B" w:rsidRPr="00BB689B" w:rsidRDefault="00BB689B" w:rsidP="00BB689B">
      <w:pPr>
        <w:spacing w:after="240" w:line="276" w:lineRule="auto"/>
        <w:ind w:left="709"/>
        <w:jc w:val="both"/>
        <w:rPr>
          <w:i/>
          <w:sz w:val="22"/>
          <w:szCs w:val="22"/>
        </w:rPr>
      </w:pPr>
      <w:r w:rsidRPr="00BB689B">
        <w:rPr>
          <w:i/>
          <w:sz w:val="22"/>
          <w:szCs w:val="22"/>
        </w:rPr>
        <w:t>-</w:t>
      </w:r>
      <w:r w:rsidR="006B47C6" w:rsidRPr="00BB689B">
        <w:rPr>
          <w:i/>
          <w:sz w:val="22"/>
          <w:szCs w:val="22"/>
        </w:rPr>
        <w:t xml:space="preserve"> </w:t>
      </w:r>
      <w:r w:rsidRPr="00BB689B">
        <w:rPr>
          <w:i/>
          <w:sz w:val="22"/>
          <w:szCs w:val="22"/>
        </w:rPr>
        <w:t>osobą kierownika budowy, który posiada uprawnienia konstrukcyjno- budowlane</w:t>
      </w:r>
      <w:r>
        <w:rPr>
          <w:i/>
          <w:sz w:val="22"/>
          <w:szCs w:val="22"/>
        </w:rPr>
        <w:t>.</w:t>
      </w:r>
    </w:p>
    <w:p w:rsidR="00472176" w:rsidRPr="006B47C6" w:rsidRDefault="00472176" w:rsidP="00BB689B">
      <w:pPr>
        <w:pStyle w:val="Akapitzlist"/>
        <w:ind w:left="284"/>
        <w:jc w:val="both"/>
        <w:rPr>
          <w:rFonts w:ascii="Times New Roman" w:hAnsi="Times New Roman"/>
        </w:rPr>
      </w:pPr>
      <w:r w:rsidRPr="006B47C6">
        <w:rPr>
          <w:rFonts w:ascii="Times New Roman" w:hAnsi="Times New Roman"/>
        </w:rPr>
        <w:t>Zgodnie z art. 104 ustawy z dnia 7 lipca 1994 r. Pra</w:t>
      </w:r>
      <w:r w:rsidR="00106940" w:rsidRPr="006B47C6">
        <w:rPr>
          <w:rFonts w:ascii="Times New Roman" w:hAnsi="Times New Roman"/>
        </w:rPr>
        <w:t>wo budowlane (t</w:t>
      </w:r>
      <w:r w:rsidR="00BC415C" w:rsidRPr="006B47C6">
        <w:rPr>
          <w:rFonts w:ascii="Times New Roman" w:hAnsi="Times New Roman"/>
        </w:rPr>
        <w:t>j. Dz.U. z 201</w:t>
      </w:r>
      <w:r w:rsidR="00C05C7B" w:rsidRPr="006B47C6">
        <w:rPr>
          <w:rFonts w:ascii="Times New Roman" w:hAnsi="Times New Roman"/>
        </w:rPr>
        <w:t>8</w:t>
      </w:r>
      <w:r w:rsidR="00380BF0" w:rsidRPr="006B47C6">
        <w:rPr>
          <w:rFonts w:ascii="Times New Roman" w:hAnsi="Times New Roman"/>
        </w:rPr>
        <w:t xml:space="preserve"> </w:t>
      </w:r>
      <w:r w:rsidR="00BC415C" w:rsidRPr="006B47C6">
        <w:rPr>
          <w:rFonts w:ascii="Times New Roman" w:hAnsi="Times New Roman"/>
        </w:rPr>
        <w:t xml:space="preserve">r. </w:t>
      </w:r>
      <w:r w:rsidRPr="006B47C6">
        <w:rPr>
          <w:rFonts w:ascii="Times New Roman" w:hAnsi="Times New Roman"/>
        </w:rPr>
        <w:t xml:space="preserve">poz. </w:t>
      </w:r>
      <w:r w:rsidR="00C05C7B" w:rsidRPr="006B47C6">
        <w:rPr>
          <w:rFonts w:ascii="Times New Roman" w:hAnsi="Times New Roman"/>
        </w:rPr>
        <w:t>1</w:t>
      </w:r>
      <w:r w:rsidR="000D7FD4" w:rsidRPr="006B47C6">
        <w:rPr>
          <w:rFonts w:ascii="Times New Roman" w:hAnsi="Times New Roman"/>
        </w:rPr>
        <w:t>2</w:t>
      </w:r>
      <w:r w:rsidR="00C05C7B" w:rsidRPr="006B47C6">
        <w:rPr>
          <w:rFonts w:ascii="Times New Roman" w:hAnsi="Times New Roman"/>
        </w:rPr>
        <w:t xml:space="preserve">02 z </w:t>
      </w:r>
      <w:proofErr w:type="spellStart"/>
      <w:r w:rsidR="00C05C7B" w:rsidRPr="006B47C6">
        <w:rPr>
          <w:rFonts w:ascii="Times New Roman" w:hAnsi="Times New Roman"/>
        </w:rPr>
        <w:t>późn</w:t>
      </w:r>
      <w:proofErr w:type="spellEnd"/>
      <w:r w:rsidR="00C05C7B" w:rsidRPr="006B47C6">
        <w:rPr>
          <w:rFonts w:ascii="Times New Roman" w:hAnsi="Times New Roman"/>
        </w:rPr>
        <w:t>. zm.</w:t>
      </w:r>
      <w:r w:rsidRPr="006B47C6">
        <w:rPr>
          <w:rFonts w:ascii="Times New Roman" w:hAnsi="Times New Roman"/>
        </w:rPr>
        <w:t>) osoby, które przed dniem wejścia w życie ustawy uzyskały uprawnienia budowlane lub stwierdzenie posiadania przygotowania zawodowego do pełnienia samo</w:t>
      </w:r>
      <w:r w:rsidR="00420F71" w:rsidRPr="006B47C6">
        <w:rPr>
          <w:rFonts w:ascii="Times New Roman" w:hAnsi="Times New Roman"/>
        </w:rPr>
        <w:t xml:space="preserve">dzielnych funkcji technicznych </w:t>
      </w:r>
      <w:r w:rsidRPr="006B47C6">
        <w:rPr>
          <w:rFonts w:ascii="Times New Roman" w:hAnsi="Times New Roman"/>
        </w:rPr>
        <w:t>w budownictwie, zachowują uprawnienia do pełnienia tych fu</w:t>
      </w:r>
      <w:r w:rsidR="00420F71" w:rsidRPr="006B47C6">
        <w:rPr>
          <w:rFonts w:ascii="Times New Roman" w:hAnsi="Times New Roman"/>
        </w:rPr>
        <w:t xml:space="preserve">nkcji </w:t>
      </w:r>
      <w:r w:rsidRPr="006B47C6">
        <w:rPr>
          <w:rFonts w:ascii="Times New Roman" w:hAnsi="Times New Roman"/>
        </w:rPr>
        <w:t xml:space="preserve">w dotychczasowym zakresie. Zakres uprawnień budowlanych należy odczytywać zgodnie z treścią decyzji o ich nadaniu i w oparciu o przepisy będące podstawą ich nadania. </w:t>
      </w:r>
    </w:p>
    <w:p w:rsidR="00472176" w:rsidRPr="006B47C6" w:rsidRDefault="00472176" w:rsidP="00ED0C2D">
      <w:pPr>
        <w:spacing w:line="276" w:lineRule="auto"/>
        <w:jc w:val="both"/>
        <w:rPr>
          <w:sz w:val="22"/>
          <w:szCs w:val="22"/>
        </w:rPr>
      </w:pPr>
      <w:r w:rsidRPr="006B47C6">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lastRenderedPageBreak/>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a jeżeli z uzasadnionej przyczyny 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lastRenderedPageBreak/>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lastRenderedPageBreak/>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8950AE"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ED0C2D" w:rsidRPr="00ED0C2D" w:rsidRDefault="00ED0C2D" w:rsidP="00ED0C2D">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Default="00A22E20" w:rsidP="00106940">
      <w:pPr>
        <w:tabs>
          <w:tab w:val="left" w:pos="426"/>
        </w:tabs>
        <w:spacing w:line="276" w:lineRule="auto"/>
        <w:jc w:val="both"/>
        <w:rPr>
          <w:b/>
          <w:sz w:val="22"/>
          <w:szCs w:val="22"/>
        </w:rPr>
      </w:pPr>
      <w:r>
        <w:rPr>
          <w:sz w:val="22"/>
          <w:szCs w:val="22"/>
        </w:rPr>
        <w:t>2</w:t>
      </w:r>
      <w:r w:rsidR="005939FD" w:rsidRPr="00E45DA3">
        <w:rPr>
          <w:sz w:val="22"/>
          <w:szCs w:val="22"/>
        </w:rPr>
        <w:t>.</w:t>
      </w:r>
      <w:r w:rsidR="005939FD"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0F0326">
        <w:rPr>
          <w:b/>
          <w:sz w:val="22"/>
          <w:szCs w:val="22"/>
        </w:rPr>
        <w:t xml:space="preserve">nie dłużej niż </w:t>
      </w:r>
      <w:r w:rsidR="00467D8C" w:rsidRPr="000F0326">
        <w:rPr>
          <w:b/>
          <w:sz w:val="22"/>
          <w:szCs w:val="22"/>
        </w:rPr>
        <w:t xml:space="preserve">do </w:t>
      </w:r>
      <w:r w:rsidR="008C32B9">
        <w:rPr>
          <w:b/>
          <w:sz w:val="22"/>
          <w:szCs w:val="22"/>
        </w:rPr>
        <w:t>30.10.2019</w:t>
      </w:r>
      <w:r w:rsidR="00106940" w:rsidRPr="000F0326">
        <w:rPr>
          <w:b/>
          <w:sz w:val="22"/>
          <w:szCs w:val="22"/>
        </w:rPr>
        <w:t xml:space="preserve"> </w:t>
      </w:r>
      <w:r w:rsidR="00346B84" w:rsidRPr="000F0326">
        <w:rPr>
          <w:b/>
          <w:sz w:val="22"/>
          <w:szCs w:val="22"/>
        </w:rPr>
        <w:t>r</w:t>
      </w:r>
      <w:r w:rsidR="003B44D3" w:rsidRPr="000F0326">
        <w:rPr>
          <w:b/>
          <w:sz w:val="22"/>
          <w:szCs w:val="22"/>
        </w:rPr>
        <w:t xml:space="preserve">. </w:t>
      </w:r>
    </w:p>
    <w:p w:rsidR="009F21DA" w:rsidRPr="00E45DA3" w:rsidRDefault="00A22E20" w:rsidP="00C030D3">
      <w:pPr>
        <w:tabs>
          <w:tab w:val="left" w:pos="426"/>
        </w:tabs>
        <w:spacing w:line="276" w:lineRule="auto"/>
        <w:ind w:left="420" w:hanging="420"/>
        <w:jc w:val="both"/>
        <w:rPr>
          <w:sz w:val="22"/>
          <w:szCs w:val="22"/>
        </w:rPr>
      </w:pPr>
      <w:r>
        <w:rPr>
          <w:sz w:val="22"/>
          <w:szCs w:val="22"/>
        </w:rPr>
        <w:t>3</w:t>
      </w:r>
      <w:r w:rsidR="00106940" w:rsidRPr="00E45DA3">
        <w:rPr>
          <w:sz w:val="22"/>
          <w:szCs w:val="22"/>
        </w:rPr>
        <w:t>.</w:t>
      </w:r>
      <w:r w:rsidR="00106940"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A22E20" w:rsidP="00C030D3">
      <w:pPr>
        <w:tabs>
          <w:tab w:val="left" w:pos="426"/>
        </w:tabs>
        <w:spacing w:line="276" w:lineRule="auto"/>
        <w:ind w:left="420" w:hanging="420"/>
        <w:jc w:val="both"/>
        <w:rPr>
          <w:sz w:val="22"/>
          <w:szCs w:val="22"/>
        </w:rPr>
      </w:pPr>
      <w:r>
        <w:rPr>
          <w:sz w:val="22"/>
          <w:szCs w:val="22"/>
        </w:rPr>
        <w:t>4</w:t>
      </w:r>
      <w:r w:rsidR="00106940" w:rsidRPr="00E45DA3">
        <w:rPr>
          <w:sz w:val="22"/>
          <w:szCs w:val="22"/>
        </w:rPr>
        <w:t>.</w:t>
      </w:r>
      <w:r w:rsidR="00106940" w:rsidRPr="00E45DA3">
        <w:rPr>
          <w:color w:val="FF0000"/>
          <w:sz w:val="22"/>
          <w:szCs w:val="22"/>
        </w:rPr>
        <w:tab/>
      </w:r>
      <w:r w:rsidR="009F21DA"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009F21DA" w:rsidRPr="00E45DA3">
        <w:rPr>
          <w:sz w:val="22"/>
          <w:szCs w:val="22"/>
        </w:rPr>
        <w:t xml:space="preserve">od dnia podpisania protokołu odbioru </w:t>
      </w:r>
      <w:r w:rsidR="00C203DC" w:rsidRPr="00E45DA3">
        <w:rPr>
          <w:sz w:val="22"/>
          <w:szCs w:val="22"/>
        </w:rPr>
        <w:t>końcowego robót</w:t>
      </w:r>
      <w:r w:rsidR="009F21DA" w:rsidRPr="00E45DA3">
        <w:rPr>
          <w:sz w:val="22"/>
          <w:szCs w:val="22"/>
        </w:rPr>
        <w:t xml:space="preserve">. Okres gwarancji stanowi jedno z kryteriów oceny ofert. </w:t>
      </w:r>
    </w:p>
    <w:p w:rsidR="009F21DA" w:rsidRPr="00C23051" w:rsidRDefault="00A22E20" w:rsidP="00C030D3">
      <w:pPr>
        <w:tabs>
          <w:tab w:val="left" w:pos="426"/>
        </w:tabs>
        <w:spacing w:line="276" w:lineRule="auto"/>
        <w:ind w:left="420" w:hanging="420"/>
        <w:jc w:val="both"/>
        <w:rPr>
          <w:sz w:val="22"/>
          <w:szCs w:val="22"/>
        </w:rPr>
      </w:pPr>
      <w:r>
        <w:rPr>
          <w:sz w:val="22"/>
          <w:szCs w:val="22"/>
        </w:rPr>
        <w:t>5</w:t>
      </w:r>
      <w:r w:rsidR="00106940" w:rsidRPr="00C23051">
        <w:rPr>
          <w:sz w:val="22"/>
          <w:szCs w:val="22"/>
        </w:rPr>
        <w:t>.</w:t>
      </w:r>
      <w:r w:rsidR="00106940"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A22E20" w:rsidP="00C030D3">
      <w:pPr>
        <w:tabs>
          <w:tab w:val="left" w:pos="426"/>
        </w:tabs>
        <w:spacing w:line="276" w:lineRule="auto"/>
        <w:ind w:left="420" w:hanging="420"/>
        <w:jc w:val="both"/>
        <w:rPr>
          <w:sz w:val="22"/>
          <w:szCs w:val="22"/>
        </w:rPr>
      </w:pPr>
      <w:r>
        <w:rPr>
          <w:sz w:val="22"/>
          <w:szCs w:val="22"/>
        </w:rPr>
        <w:t>6</w:t>
      </w:r>
      <w:r w:rsidR="009F21DA" w:rsidRPr="00C23051">
        <w:rPr>
          <w:sz w:val="22"/>
          <w:szCs w:val="22"/>
        </w:rPr>
        <w:t>.</w:t>
      </w:r>
      <w:r w:rsidR="009F21DA" w:rsidRPr="00C23051">
        <w:rPr>
          <w:sz w:val="22"/>
          <w:szCs w:val="22"/>
        </w:rPr>
        <w:tab/>
      </w:r>
      <w:r w:rsidR="009F21DA"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ED0C2D" w:rsidRDefault="00AA4737" w:rsidP="00C030D3">
      <w:pPr>
        <w:pStyle w:val="pkt"/>
        <w:tabs>
          <w:tab w:val="num" w:pos="360"/>
        </w:tabs>
        <w:spacing w:before="0" w:after="0" w:line="276" w:lineRule="auto"/>
        <w:ind w:left="360" w:hanging="360"/>
        <w:rPr>
          <w:sz w:val="22"/>
          <w:szCs w:val="22"/>
        </w:rPr>
      </w:pPr>
      <w:r w:rsidRPr="00E45DA3">
        <w:rPr>
          <w:color w:val="000000"/>
          <w:sz w:val="22"/>
          <w:szCs w:val="22"/>
        </w:rPr>
        <w:t xml:space="preserve">1. Wadium należy wnieść w </w:t>
      </w:r>
      <w:r w:rsidRPr="00171A22">
        <w:rPr>
          <w:sz w:val="22"/>
          <w:szCs w:val="22"/>
        </w:rPr>
        <w:t xml:space="preserve">wysokości </w:t>
      </w:r>
      <w:r w:rsidR="009D7551">
        <w:rPr>
          <w:b/>
          <w:sz w:val="22"/>
          <w:szCs w:val="22"/>
        </w:rPr>
        <w:t>5</w:t>
      </w:r>
      <w:r w:rsidR="006B47C6">
        <w:rPr>
          <w:b/>
          <w:sz w:val="22"/>
          <w:szCs w:val="22"/>
        </w:rPr>
        <w:t> 000,00</w:t>
      </w:r>
      <w:r w:rsidRPr="00924100">
        <w:rPr>
          <w:b/>
          <w:sz w:val="22"/>
          <w:szCs w:val="22"/>
        </w:rPr>
        <w:t xml:space="preserve"> zł</w:t>
      </w:r>
      <w:r w:rsidRPr="00924100">
        <w:rPr>
          <w:sz w:val="22"/>
          <w:szCs w:val="22"/>
        </w:rPr>
        <w:t xml:space="preserve"> (słownie: </w:t>
      </w:r>
      <w:r w:rsidR="009D7551">
        <w:rPr>
          <w:sz w:val="22"/>
          <w:szCs w:val="22"/>
        </w:rPr>
        <w:t>pięć</w:t>
      </w:r>
      <w:r w:rsidR="00924100" w:rsidRPr="00924100">
        <w:rPr>
          <w:sz w:val="22"/>
          <w:szCs w:val="22"/>
        </w:rPr>
        <w:t xml:space="preserve"> tysięcy</w:t>
      </w:r>
      <w:r w:rsidR="00106940" w:rsidRPr="00924100">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7E258A">
        <w:rPr>
          <w:sz w:val="22"/>
          <w:szCs w:val="22"/>
        </w:rPr>
        <w:t>2.</w:t>
      </w:r>
      <w:r w:rsidRPr="007E258A">
        <w:rPr>
          <w:sz w:val="22"/>
          <w:szCs w:val="22"/>
        </w:rPr>
        <w:tab/>
      </w:r>
      <w:r w:rsidR="00AA4737" w:rsidRPr="007E258A">
        <w:rPr>
          <w:sz w:val="22"/>
          <w:szCs w:val="22"/>
        </w:rPr>
        <w:t>Wykonawca wno</w:t>
      </w:r>
      <w:r w:rsidR="002C6CD5" w:rsidRPr="007E258A">
        <w:rPr>
          <w:sz w:val="22"/>
          <w:szCs w:val="22"/>
        </w:rPr>
        <w:t xml:space="preserve">si </w:t>
      </w:r>
      <w:r w:rsidR="005B54CA" w:rsidRPr="007E258A">
        <w:rPr>
          <w:sz w:val="22"/>
          <w:szCs w:val="22"/>
        </w:rPr>
        <w:t>wadium w terminie do dnia</w:t>
      </w:r>
      <w:r w:rsidR="005B54CA" w:rsidRPr="007E258A">
        <w:rPr>
          <w:b/>
          <w:sz w:val="22"/>
          <w:szCs w:val="22"/>
        </w:rPr>
        <w:t xml:space="preserve"> </w:t>
      </w:r>
      <w:r w:rsidR="00042CD1">
        <w:rPr>
          <w:b/>
          <w:sz w:val="22"/>
          <w:szCs w:val="22"/>
        </w:rPr>
        <w:t>31</w:t>
      </w:r>
      <w:r w:rsidR="00D7718F">
        <w:rPr>
          <w:b/>
          <w:sz w:val="22"/>
          <w:szCs w:val="22"/>
        </w:rPr>
        <w:t>.05</w:t>
      </w:r>
      <w:r w:rsidR="0069252B" w:rsidRPr="007E258A">
        <w:rPr>
          <w:b/>
          <w:sz w:val="22"/>
          <w:szCs w:val="22"/>
        </w:rPr>
        <w:t>.2019</w:t>
      </w:r>
      <w:r w:rsidR="005B54CA" w:rsidRPr="007E258A">
        <w:rPr>
          <w:b/>
          <w:sz w:val="22"/>
          <w:szCs w:val="22"/>
        </w:rPr>
        <w:t xml:space="preserve"> r., do godziny </w:t>
      </w:r>
      <w:r w:rsidR="00FF6EA9" w:rsidRPr="007E258A">
        <w:rPr>
          <w:b/>
          <w:sz w:val="22"/>
          <w:szCs w:val="22"/>
        </w:rPr>
        <w:t>1</w:t>
      </w:r>
      <w:r w:rsidR="006B47C6">
        <w:rPr>
          <w:b/>
          <w:sz w:val="22"/>
          <w:szCs w:val="22"/>
        </w:rPr>
        <w:t>1</w:t>
      </w:r>
      <w:r w:rsidR="00FF6EA9" w:rsidRPr="007E258A">
        <w:rPr>
          <w:b/>
          <w:sz w:val="22"/>
          <w:szCs w:val="22"/>
        </w:rPr>
        <w:t>:</w:t>
      </w:r>
      <w:r w:rsidR="006B47C6">
        <w:rPr>
          <w:b/>
          <w:sz w:val="22"/>
          <w:szCs w:val="22"/>
        </w:rPr>
        <w:t>0</w:t>
      </w:r>
      <w:r w:rsidR="00FF6EA9" w:rsidRPr="007E258A">
        <w:rPr>
          <w:b/>
          <w:sz w:val="22"/>
          <w:szCs w:val="22"/>
        </w:rPr>
        <w:t>0</w:t>
      </w:r>
      <w:r w:rsidR="00FF6EA9" w:rsidRPr="00842E23">
        <w:rPr>
          <w:sz w:val="22"/>
          <w:szCs w:val="22"/>
        </w:rPr>
        <w:t>.</w:t>
      </w:r>
      <w:r w:rsidRPr="00842E23">
        <w:rPr>
          <w:sz w:val="22"/>
          <w:szCs w:val="22"/>
        </w:rPr>
        <w:t xml:space="preserve"> </w:t>
      </w:r>
      <w:r w:rsidR="00AA4737" w:rsidRPr="00842E23">
        <w:rPr>
          <w:sz w:val="22"/>
          <w:szCs w:val="22"/>
        </w:rPr>
        <w:t xml:space="preserve">Za skutecznie 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 xml:space="preserve">46 1020 4795 0000 9302 0331 9639, z dopiskiem na przelewie: „Wadium do postępowania </w:t>
      </w:r>
      <w:r w:rsidR="009D7551">
        <w:rPr>
          <w:sz w:val="22"/>
          <w:szCs w:val="22"/>
        </w:rPr>
        <w:t>„</w:t>
      </w:r>
      <w:r w:rsidR="00BB689B">
        <w:rPr>
          <w:b/>
          <w:sz w:val="24"/>
          <w:szCs w:val="24"/>
        </w:rPr>
        <w:t xml:space="preserve">Ogrodzenie boiska w </w:t>
      </w:r>
      <w:r w:rsidR="00243A3F">
        <w:rPr>
          <w:b/>
          <w:sz w:val="24"/>
          <w:szCs w:val="24"/>
        </w:rPr>
        <w:t>M</w:t>
      </w:r>
      <w:r w:rsidR="00BB689B">
        <w:rPr>
          <w:b/>
          <w:sz w:val="24"/>
          <w:szCs w:val="24"/>
        </w:rPr>
        <w:t>ierzynie</w:t>
      </w:r>
      <w:r w:rsidR="0089275B">
        <w:rPr>
          <w:b/>
          <w:sz w:val="22"/>
          <w:szCs w:val="22"/>
        </w:rPr>
        <w:t xml:space="preserve">” </w:t>
      </w:r>
      <w:r w:rsidR="00346B84" w:rsidRPr="003D46B2">
        <w:rPr>
          <w:sz w:val="22"/>
          <w:szCs w:val="22"/>
        </w:rPr>
        <w:t>WKI.ZP.271.</w:t>
      </w:r>
      <w:r w:rsidR="009D7551">
        <w:rPr>
          <w:sz w:val="22"/>
          <w:szCs w:val="22"/>
        </w:rPr>
        <w:t>3</w:t>
      </w:r>
      <w:r w:rsidR="00BB689B">
        <w:rPr>
          <w:sz w:val="22"/>
          <w:szCs w:val="22"/>
        </w:rPr>
        <w:t>3</w:t>
      </w:r>
      <w:r w:rsidR="00AA4FD6">
        <w:rPr>
          <w:sz w:val="22"/>
          <w:szCs w:val="22"/>
        </w:rPr>
        <w:t>.2019</w:t>
      </w:r>
      <w:r w:rsidR="003D46B2" w:rsidRPr="003D46B2">
        <w:rPr>
          <w:sz w:val="22"/>
          <w:szCs w:val="22"/>
        </w:rPr>
        <w:t>.</w:t>
      </w:r>
      <w:r w:rsidR="0089275B">
        <w:rPr>
          <w:sz w:val="22"/>
          <w:szCs w:val="22"/>
        </w:rPr>
        <w:t>AA</w:t>
      </w:r>
      <w:r w:rsidR="00346B84" w:rsidRPr="003D46B2">
        <w:rPr>
          <w:sz w:val="22"/>
          <w:szCs w:val="22"/>
        </w:rPr>
        <w:t>”.</w:t>
      </w:r>
    </w:p>
    <w:p w:rsidR="00AA4737" w:rsidRPr="000A5545" w:rsidRDefault="00AA4737" w:rsidP="000A5545">
      <w:pPr>
        <w:pStyle w:val="Akapitzlist"/>
        <w:numPr>
          <w:ilvl w:val="0"/>
          <w:numId w:val="47"/>
        </w:numPr>
        <w:spacing w:after="0"/>
        <w:ind w:left="284" w:firstLine="0"/>
        <w:jc w:val="both"/>
        <w:rPr>
          <w:rFonts w:ascii="Times New Roman" w:hAnsi="Times New Roman"/>
          <w:b/>
          <w:u w:val="single"/>
        </w:rPr>
      </w:pPr>
      <w:r w:rsidRPr="00E45DA3">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w:t>
      </w:r>
      <w:r w:rsidRPr="00E45DA3">
        <w:lastRenderedPageBreak/>
        <w:t>art. 6 ust. 3 pkt 4 lit. b ustawy z dnia 9 listopada 2000 r. o utworzeniu Polskiej Agencji Rozwoju Przedsiębiorczości (</w:t>
      </w:r>
      <w:r w:rsidR="00380BF0">
        <w:t xml:space="preserve">tj. </w:t>
      </w:r>
      <w:r w:rsidR="00C05C7B" w:rsidRPr="00C05C7B">
        <w:t xml:space="preserve">Dz. U. z 2018 r. poz. 110 z </w:t>
      </w:r>
      <w:proofErr w:type="spellStart"/>
      <w:r w:rsidR="00C05C7B" w:rsidRPr="00C05C7B">
        <w:t>późn</w:t>
      </w:r>
      <w:proofErr w:type="spellEnd"/>
      <w:r w:rsidR="00C05C7B" w:rsidRPr="00C05C7B">
        <w:t>. zm.</w:t>
      </w:r>
      <w:r w:rsidRPr="00E45DA3">
        <w:t xml:space="preserve">) - </w:t>
      </w:r>
      <w:r w:rsidR="000A5545" w:rsidRPr="00F93DE7">
        <w:rPr>
          <w:rFonts w:ascii="Times New Roman" w:hAnsi="Times New Roman"/>
          <w:b/>
          <w:u w:val="single"/>
        </w:rPr>
        <w:t xml:space="preserve">w kasie Zamawiającego, w godz. </w:t>
      </w:r>
      <w:r w:rsidR="000A5545">
        <w:rPr>
          <w:rFonts w:ascii="Times New Roman" w:hAnsi="Times New Roman"/>
          <w:b/>
          <w:u w:val="single"/>
        </w:rPr>
        <w:t>poniedziałki 8:00-16:30, wtorki 10:30-14:30, środy i czwartki 7:30-14:30, piątki 10:30-14:00.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dokument gwarancji/poręczenia sporządzony w języku obcym należy złożyć wraz 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Pr>
          <w:sz w:val="22"/>
          <w:szCs w:val="22"/>
        </w:rPr>
        <w:t>10</w:t>
      </w:r>
      <w:r w:rsidRPr="00E45DA3">
        <w:rPr>
          <w:sz w:val="22"/>
          <w:szCs w:val="22"/>
        </w:rPr>
        <w:t xml:space="preserve">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lastRenderedPageBreak/>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w:t>
      </w:r>
      <w:r w:rsidR="00A22E20">
        <w:rPr>
          <w:sz w:val="22"/>
          <w:szCs w:val="22"/>
        </w:rPr>
        <w:t>6</w:t>
      </w:r>
      <w:r w:rsidR="00346B84" w:rsidRPr="00E45DA3">
        <w:rPr>
          <w:sz w:val="22"/>
          <w:szCs w:val="22"/>
        </w:rPr>
        <w:t>:</w:t>
      </w:r>
      <w:r w:rsidR="00A22E20">
        <w:rPr>
          <w:sz w:val="22"/>
          <w:szCs w:val="22"/>
        </w:rPr>
        <w:t>3</w:t>
      </w:r>
      <w:r w:rsidR="00346B84" w:rsidRPr="00E45DA3">
        <w:rPr>
          <w:sz w:val="22"/>
          <w:szCs w:val="22"/>
        </w:rPr>
        <w:t>0, wtorki</w:t>
      </w:r>
      <w:r w:rsidR="00A22E20">
        <w:rPr>
          <w:sz w:val="22"/>
          <w:szCs w:val="22"/>
        </w:rPr>
        <w:t>, środy, czwartki</w:t>
      </w:r>
      <w:r w:rsidR="00346B84" w:rsidRPr="00E45DA3">
        <w:rPr>
          <w:sz w:val="22"/>
          <w:szCs w:val="22"/>
        </w:rPr>
        <w:t xml:space="preserve"> </w:t>
      </w:r>
      <w:r w:rsidR="00A22E20">
        <w:rPr>
          <w:sz w:val="22"/>
          <w:szCs w:val="22"/>
        </w:rPr>
        <w:t>7</w:t>
      </w:r>
      <w:r w:rsidR="00346B84" w:rsidRPr="00E45DA3">
        <w:rPr>
          <w:sz w:val="22"/>
          <w:szCs w:val="22"/>
        </w:rPr>
        <w:t>:</w:t>
      </w:r>
      <w:r w:rsidR="00A22E20">
        <w:rPr>
          <w:sz w:val="22"/>
          <w:szCs w:val="22"/>
        </w:rPr>
        <w:t>30-15:3</w:t>
      </w:r>
      <w:r w:rsidR="00346B84" w:rsidRPr="00E45DA3">
        <w:rPr>
          <w:sz w:val="22"/>
          <w:szCs w:val="22"/>
        </w:rPr>
        <w:t>0, piątki 7:</w:t>
      </w:r>
      <w:r w:rsidR="00A22E20">
        <w:rPr>
          <w:sz w:val="22"/>
          <w:szCs w:val="22"/>
        </w:rPr>
        <w:t>3</w:t>
      </w:r>
      <w:r w:rsidR="00346B84" w:rsidRPr="00E45DA3">
        <w:rPr>
          <w:sz w:val="22"/>
          <w:szCs w:val="22"/>
        </w:rPr>
        <w:t>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złożenia oświadczeń i dokumentów na podstawie art. 26 ust. 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 xml:space="preserve">momencie jej przesłania przez </w:t>
      </w:r>
      <w:r w:rsidR="009704D0" w:rsidRPr="00E45DA3">
        <w:rPr>
          <w:sz w:val="22"/>
          <w:szCs w:val="22"/>
        </w:rPr>
        <w:lastRenderedPageBreak/>
        <w:t>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0F0326" w:rsidRDefault="00C86BEF" w:rsidP="007C6A88">
      <w:pPr>
        <w:spacing w:line="276" w:lineRule="auto"/>
        <w:ind w:left="284"/>
        <w:jc w:val="both"/>
        <w:rPr>
          <w:b/>
          <w:sz w:val="22"/>
          <w:szCs w:val="22"/>
        </w:rPr>
      </w:pPr>
      <w:r w:rsidRPr="00C23051">
        <w:rPr>
          <w:b/>
          <w:sz w:val="22"/>
          <w:szCs w:val="22"/>
        </w:rPr>
        <w:t xml:space="preserve">- w sprawach merytorycznych </w:t>
      </w:r>
      <w:r w:rsidRPr="000F0326">
        <w:rPr>
          <w:b/>
          <w:sz w:val="22"/>
          <w:szCs w:val="22"/>
        </w:rPr>
        <w:t xml:space="preserve">– p. </w:t>
      </w:r>
      <w:r w:rsidR="00BB689B">
        <w:rPr>
          <w:b/>
          <w:sz w:val="22"/>
          <w:szCs w:val="22"/>
        </w:rPr>
        <w:t xml:space="preserve">Przemysław </w:t>
      </w:r>
      <w:proofErr w:type="spellStart"/>
      <w:r w:rsidR="00BB689B">
        <w:rPr>
          <w:b/>
          <w:sz w:val="22"/>
          <w:szCs w:val="22"/>
        </w:rPr>
        <w:t>Ulas</w:t>
      </w:r>
      <w:proofErr w:type="spellEnd"/>
      <w:r w:rsidR="00DC637C" w:rsidRPr="000F0326">
        <w:rPr>
          <w:b/>
          <w:sz w:val="22"/>
          <w:szCs w:val="22"/>
        </w:rPr>
        <w:t xml:space="preserve"> tel. kontaktowy 91</w:t>
      </w:r>
      <w:r w:rsidR="003D46B2" w:rsidRPr="000F0326">
        <w:rPr>
          <w:b/>
          <w:sz w:val="22"/>
          <w:szCs w:val="22"/>
        </w:rPr>
        <w:t> 422 57 3</w:t>
      </w:r>
      <w:r w:rsidR="006B47C6">
        <w:rPr>
          <w:b/>
          <w:sz w:val="22"/>
          <w:szCs w:val="22"/>
        </w:rPr>
        <w:t>6</w:t>
      </w:r>
      <w:r w:rsidRPr="000F0326">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w sprawach formalnych – p. Aneta Abramowska i p. Liliana Toczek tel. kontaktowy 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536EA4">
        <w:rPr>
          <w:b w:val="0"/>
          <w:sz w:val="22"/>
          <w:szCs w:val="22"/>
        </w:rPr>
        <w:t>.</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lastRenderedPageBreak/>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ustawy z dnia 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536EA4" w:rsidRPr="002F6A86" w:rsidRDefault="00D00366" w:rsidP="00536EA4">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AA4737" w:rsidRPr="002F6A86" w:rsidRDefault="001C138F" w:rsidP="007C6A88">
      <w:pPr>
        <w:pStyle w:val="Tekstpodstawowy"/>
        <w:spacing w:line="276" w:lineRule="auto"/>
        <w:ind w:left="284"/>
        <w:rPr>
          <w:b w:val="0"/>
          <w:sz w:val="22"/>
          <w:szCs w:val="22"/>
        </w:rPr>
      </w:pPr>
      <w:r>
        <w:rPr>
          <w:b w:val="0"/>
          <w:sz w:val="22"/>
          <w:szCs w:val="22"/>
        </w:rPr>
        <w:t>8</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1C138F" w:rsidP="007C6A88">
      <w:pPr>
        <w:pStyle w:val="Tekstpodstawowy"/>
        <w:spacing w:line="276" w:lineRule="auto"/>
        <w:ind w:left="284"/>
        <w:rPr>
          <w:b w:val="0"/>
          <w:sz w:val="22"/>
          <w:szCs w:val="22"/>
        </w:rPr>
      </w:pPr>
      <w:r>
        <w:rPr>
          <w:b w:val="0"/>
          <w:sz w:val="22"/>
          <w:szCs w:val="22"/>
        </w:rPr>
        <w:t>9</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0</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1</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1C138F">
        <w:rPr>
          <w:b w:val="0"/>
          <w:sz w:val="22"/>
          <w:szCs w:val="22"/>
        </w:rPr>
        <w:t>2</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1</w:t>
      </w:r>
      <w:r w:rsidR="001C138F">
        <w:rPr>
          <w:b w:val="0"/>
          <w:sz w:val="22"/>
          <w:szCs w:val="22"/>
        </w:rPr>
        <w:t>3</w:t>
      </w:r>
      <w:r>
        <w:rPr>
          <w:b w:val="0"/>
          <w:sz w:val="22"/>
          <w:szCs w:val="22"/>
        </w:rPr>
        <w:t>) koszty wykonania uzgodnienia i wprowadzenia czasowej organizacji ruchu zgodnie 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4</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5</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A626B2" w:rsidRPr="002F6A86" w:rsidRDefault="00A626B2" w:rsidP="0073116C">
      <w:pPr>
        <w:tabs>
          <w:tab w:val="left" w:pos="360"/>
        </w:tabs>
        <w:spacing w:line="276" w:lineRule="auto"/>
        <w:ind w:left="360" w:hanging="360"/>
        <w:jc w:val="both"/>
        <w:rPr>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A626B2" w:rsidRPr="00A626B2" w:rsidRDefault="00A626B2" w:rsidP="00A626B2">
      <w:pPr>
        <w:pStyle w:val="Tekstpodstawowywcity"/>
        <w:tabs>
          <w:tab w:val="clear" w:pos="709"/>
        </w:tabs>
        <w:spacing w:line="276" w:lineRule="auto"/>
        <w:rPr>
          <w:b/>
          <w:color w:val="auto"/>
          <w:sz w:val="22"/>
          <w:szCs w:val="22"/>
        </w:rPr>
      </w:pPr>
    </w:p>
    <w:p w:rsidR="00FB7308" w:rsidRPr="0069252B"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Urząd Gminy Dobra, ul. Szczecińska 16a, 72-003, I piętro, pokój nr 8- sekretariat</w:t>
      </w:r>
      <w:r w:rsidR="00453DEB" w:rsidRPr="00E45DA3">
        <w:rPr>
          <w:b/>
          <w:color w:val="auto"/>
          <w:sz w:val="22"/>
          <w:szCs w:val="22"/>
        </w:rPr>
        <w:t xml:space="preserve"> w terminie do </w:t>
      </w:r>
      <w:r w:rsidR="00453DEB" w:rsidRPr="007E258A">
        <w:rPr>
          <w:b/>
          <w:color w:val="auto"/>
          <w:sz w:val="22"/>
          <w:szCs w:val="22"/>
        </w:rPr>
        <w:t xml:space="preserve">dnia </w:t>
      </w:r>
      <w:r w:rsidR="00042CD1">
        <w:rPr>
          <w:b/>
          <w:color w:val="auto"/>
          <w:sz w:val="22"/>
          <w:szCs w:val="22"/>
        </w:rPr>
        <w:t>31</w:t>
      </w:r>
      <w:r w:rsidR="00D7718F">
        <w:rPr>
          <w:b/>
          <w:color w:val="auto"/>
          <w:sz w:val="22"/>
          <w:szCs w:val="22"/>
        </w:rPr>
        <w:t>.05</w:t>
      </w:r>
      <w:r w:rsidR="00171A22" w:rsidRPr="007E258A">
        <w:rPr>
          <w:b/>
          <w:color w:val="auto"/>
          <w:sz w:val="22"/>
          <w:szCs w:val="22"/>
        </w:rPr>
        <w:t>.201</w:t>
      </w:r>
      <w:r w:rsidR="0069252B" w:rsidRPr="007E258A">
        <w:rPr>
          <w:b/>
          <w:color w:val="auto"/>
          <w:sz w:val="22"/>
          <w:szCs w:val="22"/>
        </w:rPr>
        <w:t>9</w:t>
      </w:r>
      <w:r w:rsidRPr="007E258A">
        <w:rPr>
          <w:b/>
          <w:color w:val="auto"/>
          <w:sz w:val="22"/>
          <w:szCs w:val="22"/>
        </w:rPr>
        <w:t xml:space="preserve"> r., do godz. </w:t>
      </w:r>
      <w:r w:rsidR="00FF6EA9" w:rsidRPr="0069252B">
        <w:rPr>
          <w:b/>
          <w:color w:val="auto"/>
          <w:sz w:val="22"/>
          <w:szCs w:val="22"/>
        </w:rPr>
        <w:t>1</w:t>
      </w:r>
      <w:r w:rsidR="0027154C">
        <w:rPr>
          <w:b/>
          <w:color w:val="auto"/>
          <w:sz w:val="22"/>
          <w:szCs w:val="22"/>
        </w:rPr>
        <w:t>1</w:t>
      </w:r>
      <w:r w:rsidR="00FF6EA9" w:rsidRPr="0069252B">
        <w:rPr>
          <w:b/>
          <w:color w:val="auto"/>
          <w:sz w:val="22"/>
          <w:szCs w:val="22"/>
        </w:rPr>
        <w:t>:</w:t>
      </w:r>
      <w:r w:rsidR="0027154C">
        <w:rPr>
          <w:b/>
          <w:color w:val="auto"/>
          <w:sz w:val="22"/>
          <w:szCs w:val="22"/>
        </w:rPr>
        <w:t>0</w:t>
      </w:r>
      <w:r w:rsidR="00FF6EA9" w:rsidRPr="0069252B">
        <w:rPr>
          <w:b/>
          <w:color w:val="auto"/>
          <w:sz w:val="22"/>
          <w:szCs w:val="22"/>
        </w:rPr>
        <w:t>0.</w:t>
      </w:r>
    </w:p>
    <w:p w:rsidR="00FB7308" w:rsidRPr="0069252B"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69252B">
        <w:rPr>
          <w:sz w:val="22"/>
          <w:szCs w:val="22"/>
        </w:rPr>
        <w:t>Za termin złożenia oferty uważa się termin jej dotarcia do Zamawiającego.</w:t>
      </w:r>
    </w:p>
    <w:p w:rsidR="00FB7308" w:rsidRPr="0069252B" w:rsidRDefault="00FB7308" w:rsidP="00C030D3">
      <w:pPr>
        <w:pStyle w:val="pkt"/>
        <w:numPr>
          <w:ilvl w:val="0"/>
          <w:numId w:val="13"/>
        </w:numPr>
        <w:tabs>
          <w:tab w:val="num" w:pos="284"/>
        </w:tabs>
        <w:spacing w:before="0" w:after="0" w:line="276" w:lineRule="auto"/>
        <w:ind w:left="284" w:hanging="284"/>
        <w:rPr>
          <w:sz w:val="22"/>
          <w:szCs w:val="22"/>
        </w:rPr>
      </w:pPr>
      <w:r w:rsidRPr="0069252B">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69252B">
        <w:rPr>
          <w:b/>
          <w:color w:val="auto"/>
          <w:sz w:val="22"/>
          <w:szCs w:val="22"/>
        </w:rPr>
        <w:lastRenderedPageBreak/>
        <w:t>Otwarc</w:t>
      </w:r>
      <w:r w:rsidR="009E4F69" w:rsidRPr="0069252B">
        <w:rPr>
          <w:b/>
          <w:color w:val="auto"/>
          <w:sz w:val="22"/>
          <w:szCs w:val="22"/>
        </w:rPr>
        <w:t xml:space="preserve">ie ofert odbędzie się </w:t>
      </w:r>
      <w:r w:rsidR="009E4F69" w:rsidRPr="0069252B">
        <w:rPr>
          <w:b/>
          <w:color w:val="auto"/>
          <w:sz w:val="22"/>
          <w:szCs w:val="22"/>
          <w:u w:val="single"/>
        </w:rPr>
        <w:t xml:space="preserve">w </w:t>
      </w:r>
      <w:r w:rsidR="009E4F69" w:rsidRPr="007E258A">
        <w:rPr>
          <w:b/>
          <w:color w:val="auto"/>
          <w:sz w:val="22"/>
          <w:szCs w:val="22"/>
          <w:u w:val="single"/>
        </w:rPr>
        <w:t>d</w:t>
      </w:r>
      <w:r w:rsidR="002C6CD5" w:rsidRPr="007E258A">
        <w:rPr>
          <w:b/>
          <w:color w:val="auto"/>
          <w:sz w:val="22"/>
          <w:szCs w:val="22"/>
          <w:u w:val="single"/>
        </w:rPr>
        <w:t>ni</w:t>
      </w:r>
      <w:r w:rsidR="00D2562E" w:rsidRPr="007E258A">
        <w:rPr>
          <w:b/>
          <w:color w:val="auto"/>
          <w:sz w:val="22"/>
          <w:szCs w:val="22"/>
          <w:u w:val="single"/>
        </w:rPr>
        <w:t xml:space="preserve">u </w:t>
      </w:r>
      <w:r w:rsidR="00042CD1">
        <w:rPr>
          <w:b/>
          <w:color w:val="auto"/>
          <w:sz w:val="22"/>
          <w:szCs w:val="22"/>
          <w:u w:val="single"/>
        </w:rPr>
        <w:t>31</w:t>
      </w:r>
      <w:r w:rsidR="00D7718F">
        <w:rPr>
          <w:b/>
          <w:color w:val="auto"/>
          <w:sz w:val="22"/>
          <w:szCs w:val="22"/>
          <w:u w:val="single"/>
        </w:rPr>
        <w:t>.05</w:t>
      </w:r>
      <w:r w:rsidR="00171A22" w:rsidRPr="007E258A">
        <w:rPr>
          <w:b/>
          <w:color w:val="auto"/>
          <w:sz w:val="22"/>
          <w:szCs w:val="22"/>
          <w:u w:val="single"/>
        </w:rPr>
        <w:t>.201</w:t>
      </w:r>
      <w:r w:rsidR="0069252B" w:rsidRPr="007E258A">
        <w:rPr>
          <w:b/>
          <w:color w:val="auto"/>
          <w:sz w:val="22"/>
          <w:szCs w:val="22"/>
          <w:u w:val="single"/>
        </w:rPr>
        <w:t>9</w:t>
      </w:r>
      <w:r w:rsidR="00FF6EA9" w:rsidRPr="007E258A">
        <w:rPr>
          <w:b/>
          <w:color w:val="auto"/>
          <w:sz w:val="22"/>
          <w:szCs w:val="22"/>
          <w:u w:val="single"/>
        </w:rPr>
        <w:t xml:space="preserve"> o godzinie </w:t>
      </w:r>
      <w:r w:rsidR="00FF6EA9" w:rsidRPr="0069252B">
        <w:rPr>
          <w:b/>
          <w:color w:val="auto"/>
          <w:sz w:val="22"/>
          <w:szCs w:val="22"/>
          <w:u w:val="single"/>
        </w:rPr>
        <w:t>11</w:t>
      </w:r>
      <w:r w:rsidR="006B47C6">
        <w:rPr>
          <w:b/>
          <w:color w:val="auto"/>
          <w:sz w:val="22"/>
          <w:szCs w:val="22"/>
          <w:u w:val="single"/>
        </w:rPr>
        <w:t>:3</w:t>
      </w:r>
      <w:r w:rsidR="00FF6EA9" w:rsidRPr="00171A22">
        <w:rPr>
          <w:b/>
          <w:color w:val="auto"/>
          <w:sz w:val="22"/>
          <w:szCs w:val="22"/>
          <w:u w:val="single"/>
        </w:rPr>
        <w:t>0</w:t>
      </w:r>
      <w:r w:rsidR="00FF6EA9" w:rsidRPr="00171A22">
        <w:rPr>
          <w:b/>
          <w:color w:val="auto"/>
          <w:sz w:val="22"/>
          <w:szCs w:val="22"/>
        </w:rPr>
        <w:t xml:space="preserve"> </w:t>
      </w:r>
      <w:r w:rsidR="008B3E07" w:rsidRPr="00171A22">
        <w:rPr>
          <w:b/>
          <w:color w:val="auto"/>
          <w:sz w:val="22"/>
          <w:szCs w:val="22"/>
        </w:rPr>
        <w:t xml:space="preserve">w Urzędzie Gminy </w:t>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ceny, terminu wykonania zamówienia, okresu gwarancji i warunków płatności zawartych 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lastRenderedPageBreak/>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określonych 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 </w:t>
      </w:r>
      <w:r w:rsidR="00B6304D" w:rsidRPr="00171A22">
        <w:rPr>
          <w:b w:val="0"/>
          <w:sz w:val="22"/>
          <w:szCs w:val="22"/>
        </w:rPr>
        <w:t xml:space="preserve">wysokości </w:t>
      </w:r>
      <w:r w:rsidR="00851B96">
        <w:rPr>
          <w:sz w:val="22"/>
          <w:szCs w:val="22"/>
        </w:rPr>
        <w:t>7</w:t>
      </w:r>
      <w:r w:rsidR="00B6304D" w:rsidRPr="00171A22">
        <w:rPr>
          <w:sz w:val="22"/>
          <w:szCs w:val="22"/>
        </w:rPr>
        <w:t>% ceny 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lastRenderedPageBreak/>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Zawarta umowa będzie jawna i będzie podlegała udostępnianiu na zasadach określonych 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lastRenderedPageBreak/>
        <w:t>Na orzeczenie Krajowej Izby Odwoławczej stronom oraz uczestnikom postępowania odwoławczego przysługuje skarga do sądu.</w:t>
      </w:r>
    </w:p>
    <w:p w:rsidR="004E6F5D" w:rsidRDefault="004E6F5D" w:rsidP="00C23051">
      <w:pPr>
        <w:tabs>
          <w:tab w:val="num" w:pos="360"/>
        </w:tabs>
        <w:spacing w:line="276" w:lineRule="auto"/>
        <w:jc w:val="both"/>
        <w:rPr>
          <w:sz w:val="22"/>
          <w:szCs w:val="22"/>
        </w:rPr>
      </w:pPr>
    </w:p>
    <w:p w:rsidR="00CC5CBB" w:rsidRPr="003D399A" w:rsidRDefault="00CC5CBB" w:rsidP="00CC5CBB">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3D399A">
        <w:rPr>
          <w:b/>
          <w:bCs/>
          <w:sz w:val="22"/>
          <w:szCs w:val="22"/>
        </w:rPr>
        <w:t>ROZDZIAŁ XIV Klauzula informacyjna</w:t>
      </w:r>
    </w:p>
    <w:p w:rsidR="00CC5CBB" w:rsidRPr="003D399A" w:rsidRDefault="00CC5CBB" w:rsidP="001E29AA">
      <w:pPr>
        <w:tabs>
          <w:tab w:val="num" w:pos="709"/>
          <w:tab w:val="left" w:pos="993"/>
        </w:tabs>
        <w:spacing w:line="276" w:lineRule="auto"/>
        <w:jc w:val="both"/>
        <w:rPr>
          <w:sz w:val="22"/>
          <w:szCs w:val="22"/>
        </w:rPr>
      </w:pPr>
    </w:p>
    <w:p w:rsidR="00CC5CBB" w:rsidRPr="00CC5CBB" w:rsidRDefault="00CC5CBB" w:rsidP="00CC5CBB">
      <w:pPr>
        <w:numPr>
          <w:ilvl w:val="0"/>
          <w:numId w:val="39"/>
        </w:numPr>
        <w:autoSpaceDE w:val="0"/>
        <w:autoSpaceDN w:val="0"/>
        <w:adjustRightInd w:val="0"/>
        <w:spacing w:line="276" w:lineRule="auto"/>
        <w:jc w:val="both"/>
        <w:rPr>
          <w:sz w:val="22"/>
          <w:szCs w:val="22"/>
        </w:rPr>
      </w:pPr>
      <w:r w:rsidRPr="00CC5CBB">
        <w:rPr>
          <w:sz w:val="22"/>
          <w:szCs w:val="22"/>
        </w:rPr>
        <w:t>Zgodnie z art. 13 ust. 1 i 2 rozporządzenia Parlamentu Europejskiego i Rady (UE) 2016/679 z</w:t>
      </w:r>
      <w:r w:rsidR="001E29AA">
        <w:rPr>
          <w:sz w:val="22"/>
          <w:szCs w:val="22"/>
        </w:rPr>
        <w:t xml:space="preserve"> </w:t>
      </w:r>
      <w:r w:rsidRPr="00CC5CBB">
        <w:rPr>
          <w:sz w:val="22"/>
          <w:szCs w:val="22"/>
        </w:rPr>
        <w:t>dnia 27 kwietnia 2016 r. w sprawie ochrony osób fizycznych w związku z</w:t>
      </w:r>
      <w:r w:rsidR="001E29AA">
        <w:rPr>
          <w:sz w:val="22"/>
          <w:szCs w:val="22"/>
        </w:rPr>
        <w:t xml:space="preserve"> </w:t>
      </w:r>
      <w:r w:rsidRPr="00CC5CBB">
        <w:rPr>
          <w:sz w:val="22"/>
          <w:szCs w:val="22"/>
        </w:rPr>
        <w:t xml:space="preserve">przetwarzaniem danych osobowych i w sprawie swobodnego przepływu takich danych oraz uchylenia dyrektywy 95/46/WE (ogólne rozporządzenie o ochronie danych) (Dz. Urz. UE L 119 z 04.05.2016, str. 1), dalej „RODO”, zamawiający informuje, że: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administratorem Pani/Pana danych osobowych są: Gmina Dobra – Urząd Gminy Dobra z siedzibą w Dobrej, ul. Graniczna 16a, 72-003 Dobra;</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inspektor ochrony danych osobowych w Gminie Dobra – Urzędzie Gminy Dobra: dane kontaktowe: tel. 91 4241957, e-mail: </w:t>
      </w:r>
      <w:hyperlink r:id="rId10" w:history="1">
        <w:r w:rsidRPr="00CC5CBB">
          <w:rPr>
            <w:sz w:val="22"/>
            <w:szCs w:val="22"/>
          </w:rPr>
          <w:t>inspektorodo@dobraszczecinska.pl</w:t>
        </w:r>
      </w:hyperlink>
      <w:r w:rsidRPr="00CC5CBB">
        <w:rPr>
          <w:sz w:val="22"/>
          <w:szCs w:val="22"/>
        </w:rPr>
        <w:t>; informacja pod linkiem: http://bip.dobraszczecinska.pl/strony/menu/141.dhtml;</w:t>
      </w:r>
    </w:p>
    <w:p w:rsidR="00CC5CBB" w:rsidRPr="00CC5CBB" w:rsidRDefault="00CC5CBB" w:rsidP="00CC5CBB">
      <w:pPr>
        <w:numPr>
          <w:ilvl w:val="0"/>
          <w:numId w:val="40"/>
        </w:numPr>
        <w:spacing w:after="200" w:line="276" w:lineRule="auto"/>
        <w:contextualSpacing/>
        <w:jc w:val="both"/>
        <w:rPr>
          <w:rFonts w:eastAsia="Calibri"/>
          <w:b/>
          <w:sz w:val="22"/>
          <w:szCs w:val="22"/>
          <w:lang w:eastAsia="en-US"/>
        </w:rPr>
      </w:pPr>
      <w:r w:rsidRPr="00CC5CBB">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0089275B">
        <w:rPr>
          <w:rFonts w:eastAsia="Calibri"/>
          <w:sz w:val="22"/>
          <w:szCs w:val="22"/>
          <w:lang w:eastAsia="en-US"/>
        </w:rPr>
        <w:t>„</w:t>
      </w:r>
      <w:r w:rsidR="00851B96">
        <w:rPr>
          <w:b/>
          <w:sz w:val="24"/>
          <w:szCs w:val="24"/>
        </w:rPr>
        <w:t>Ogrodzenie boiska w Mierzynie</w:t>
      </w:r>
      <w:r w:rsidR="0089275B">
        <w:rPr>
          <w:rFonts w:eastAsia="Tahoma"/>
          <w:b/>
          <w:sz w:val="22"/>
          <w:szCs w:val="22"/>
          <w:lang w:eastAsia="en-US"/>
        </w:rPr>
        <w:t xml:space="preserve">„ </w:t>
      </w:r>
      <w:r w:rsidRPr="00CC5CBB">
        <w:rPr>
          <w:rFonts w:eastAsia="Tahoma"/>
          <w:b/>
          <w:sz w:val="22"/>
          <w:szCs w:val="22"/>
          <w:lang w:eastAsia="en-US"/>
        </w:rPr>
        <w:t>W</w:t>
      </w:r>
      <w:r w:rsidRPr="00CC5CBB">
        <w:rPr>
          <w:rFonts w:eastAsia="Calibri"/>
          <w:b/>
          <w:sz w:val="22"/>
          <w:szCs w:val="22"/>
          <w:lang w:eastAsia="en-US"/>
        </w:rPr>
        <w:t>KI.ZP.271</w:t>
      </w:r>
      <w:r w:rsidR="009D7551">
        <w:rPr>
          <w:rFonts w:eastAsia="Calibri"/>
          <w:b/>
          <w:sz w:val="22"/>
          <w:szCs w:val="22"/>
          <w:lang w:eastAsia="en-US"/>
        </w:rPr>
        <w:t>.3</w:t>
      </w:r>
      <w:r w:rsidR="00851B96">
        <w:rPr>
          <w:rFonts w:eastAsia="Calibri"/>
          <w:b/>
          <w:sz w:val="22"/>
          <w:szCs w:val="22"/>
          <w:lang w:eastAsia="en-US"/>
        </w:rPr>
        <w:t>3</w:t>
      </w:r>
      <w:r w:rsidRPr="00CC5CBB">
        <w:rPr>
          <w:rFonts w:eastAsia="Calibri"/>
          <w:b/>
          <w:sz w:val="22"/>
          <w:szCs w:val="22"/>
          <w:lang w:eastAsia="en-US"/>
        </w:rPr>
        <w:t>.2019.</w:t>
      </w:r>
      <w:r w:rsidR="0089275B">
        <w:rPr>
          <w:rFonts w:eastAsia="Calibri"/>
          <w:b/>
          <w:sz w:val="22"/>
          <w:szCs w:val="22"/>
          <w:lang w:eastAsia="en-US"/>
        </w:rPr>
        <w:t>AA</w:t>
      </w:r>
      <w:r w:rsidRPr="00CC5CBB">
        <w:rPr>
          <w:rFonts w:eastAsia="Calibri"/>
          <w:b/>
          <w:sz w:val="22"/>
          <w:szCs w:val="22"/>
          <w:lang w:eastAsia="en-US"/>
        </w:rPr>
        <w:t>;</w:t>
      </w:r>
    </w:p>
    <w:p w:rsidR="00CC5CBB" w:rsidRPr="00CC5CBB" w:rsidRDefault="00CC5CBB" w:rsidP="00CC5CBB">
      <w:pPr>
        <w:numPr>
          <w:ilvl w:val="0"/>
          <w:numId w:val="40"/>
        </w:numPr>
        <w:tabs>
          <w:tab w:val="left" w:pos="1134"/>
        </w:tabs>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CC5CBB">
        <w:rPr>
          <w:rFonts w:eastAsia="Calibri"/>
          <w:sz w:val="22"/>
          <w:szCs w:val="22"/>
          <w:lang w:eastAsia="en-US"/>
        </w:rPr>
        <w:t>późn</w:t>
      </w:r>
      <w:proofErr w:type="spellEnd"/>
      <w:r w:rsidRPr="00CC5CBB">
        <w:rPr>
          <w:rFonts w:eastAsia="Calibri"/>
          <w:sz w:val="22"/>
          <w:szCs w:val="22"/>
          <w:lang w:eastAsia="en-US"/>
        </w:rPr>
        <w:t xml:space="preserve">. zm.), dalej „PZP”;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Pani/Pana dane osobowe będą przechowywane, zgodnie z art. 97 ust. 1 ustawy </w:t>
      </w:r>
      <w:proofErr w:type="spellStart"/>
      <w:r w:rsidRPr="00CC5CBB">
        <w:rPr>
          <w:sz w:val="22"/>
          <w:szCs w:val="22"/>
        </w:rPr>
        <w:t>Pzp</w:t>
      </w:r>
      <w:proofErr w:type="spellEnd"/>
      <w:r w:rsidRPr="00CC5CBB">
        <w:rPr>
          <w:sz w:val="22"/>
          <w:szCs w:val="22"/>
        </w:rPr>
        <w:t>, przez okres 4 lat od dnia zakończenia postępowania o udzielenie zamówienia, a jeżeli czas trwania umowy przekracza 4 lata, okres przechowywania obejmuje cały czas trwania umowy;</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obowiązek podania przez Panią/Pana danych osobowych bezpośrednio Pani/Pana dotyczących jest wymogiem ustawowym określonym w przepisach ustawy </w:t>
      </w:r>
      <w:proofErr w:type="spellStart"/>
      <w:r w:rsidRPr="00CC5CBB">
        <w:rPr>
          <w:sz w:val="22"/>
          <w:szCs w:val="22"/>
        </w:rPr>
        <w:t>Pzp</w:t>
      </w:r>
      <w:proofErr w:type="spellEnd"/>
      <w:r w:rsidRPr="00CC5CBB">
        <w:rPr>
          <w:sz w:val="22"/>
          <w:szCs w:val="22"/>
        </w:rPr>
        <w:t xml:space="preserve">, związanym z udziałem w postępowaniu o udzielenie zamówienia publicznego; konsekwencje niepodania określonych danych wynikają z ustawy </w:t>
      </w:r>
      <w:proofErr w:type="spellStart"/>
      <w:r w:rsidRPr="00CC5CBB">
        <w:rPr>
          <w:sz w:val="22"/>
          <w:szCs w:val="22"/>
        </w:rPr>
        <w:t>Pzp</w:t>
      </w:r>
      <w:proofErr w:type="spellEnd"/>
      <w:r w:rsidRPr="00CC5CBB">
        <w:rPr>
          <w:sz w:val="22"/>
          <w:szCs w:val="22"/>
        </w:rPr>
        <w:t xml:space="preserve">;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w odniesieniu do Pani/Pana danych osobowych decyzje nie będą podejmowane w sposób zautomatyzowany, stosowanie do art. 22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posiada Pani/Pan:</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15 RODO prawo dostępu do danych osobowych Pani/Pana dotyczących;</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na podstawie art. 16 RODO prawo do sprostowania Pani/Pana danych osobowych.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CC5CBB">
        <w:rPr>
          <w:sz w:val="22"/>
          <w:szCs w:val="22"/>
        </w:rPr>
        <w:t>Pzp</w:t>
      </w:r>
      <w:proofErr w:type="spellEnd"/>
      <w:r w:rsidRPr="00CC5CBB">
        <w:rPr>
          <w:sz w:val="22"/>
          <w:szCs w:val="22"/>
        </w:rPr>
        <w:t xml:space="preserve"> oraz nie może naruszać integralności protokołu oraz jego załączników);</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18 RODO prawo żądania od administratora ograniczenia przetwarzania danych osobowych z zastrzeżeniem przypadków, o których mowa w art. 18 ust. 2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prawo do wniesienia skargi do Prezesa Urzędu Ochrony Danych Osobowych, gdy uzna Pani/Pan, że przetwarzanie danych osobowych Pani/Pana dotyczących narusza przepisy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lastRenderedPageBreak/>
        <w:t>nie przysługuje Pani/Panu:</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w związku z art. 17 ust. 3 lit. b, d lub e RODO prawo do usunięcia danych osobowych;</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prawo do przenoszenia danych osobowych, o którym mowa w art. 20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21 RODO prawo sprzeciwu, wobec przetwarzania danych osobowych, gdyż podstawą prawną przetwarzania Pani/Pana danych osobowych jest art. 6 ust. 1 lit. c RODO.</w:t>
      </w:r>
    </w:p>
    <w:p w:rsidR="00CC5CBB" w:rsidRPr="00CC5CBB" w:rsidRDefault="00CC5CBB" w:rsidP="00CC5CBB">
      <w:pPr>
        <w:numPr>
          <w:ilvl w:val="0"/>
          <w:numId w:val="39"/>
        </w:numPr>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CC5CBB" w:rsidRPr="00CC5CBB" w:rsidRDefault="00CC5CBB" w:rsidP="00CC5CBB">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851B96" w:rsidRPr="00851B96" w:rsidRDefault="009D7551" w:rsidP="00851B96">
      <w:pPr>
        <w:spacing w:line="276" w:lineRule="auto"/>
        <w:ind w:left="426"/>
        <w:jc w:val="both"/>
        <w:rPr>
          <w:sz w:val="22"/>
          <w:szCs w:val="22"/>
        </w:rPr>
      </w:pPr>
      <w:r w:rsidRPr="009D7551">
        <w:rPr>
          <w:b/>
          <w:bCs/>
          <w:sz w:val="22"/>
          <w:szCs w:val="22"/>
        </w:rPr>
        <w:t>Przedmiotem zamówienia jest:</w:t>
      </w:r>
      <w:r w:rsidRPr="009D7551">
        <w:rPr>
          <w:bCs/>
          <w:sz w:val="22"/>
          <w:szCs w:val="22"/>
        </w:rPr>
        <w:t xml:space="preserve"> </w:t>
      </w:r>
      <w:r w:rsidR="00851B96">
        <w:rPr>
          <w:szCs w:val="24"/>
        </w:rPr>
        <w:t>wymiana istniejącego ogrodzenia boiska, na którą składa się rozbiórka obecnego ogrodzenia i wykonanie nowego ogrodzenia panelowego</w:t>
      </w:r>
      <w:r w:rsidR="00851B96" w:rsidRPr="005B5815">
        <w:rPr>
          <w:szCs w:val="24"/>
        </w:rPr>
        <w:t xml:space="preserve"> w ramach zadania: pn.:”</w:t>
      </w:r>
      <w:r w:rsidR="00851B96" w:rsidRPr="005B5815">
        <w:t xml:space="preserve"> </w:t>
      </w:r>
      <w:r w:rsidR="00851B96">
        <w:rPr>
          <w:szCs w:val="24"/>
        </w:rPr>
        <w:t>Ogrodzenie boiska w Mierzynie</w:t>
      </w:r>
      <w:r w:rsidR="00851B96" w:rsidRPr="005B5815">
        <w:rPr>
          <w:szCs w:val="24"/>
        </w:rPr>
        <w:t>”</w:t>
      </w:r>
      <w:r w:rsidR="00851B96">
        <w:t xml:space="preserve">. </w:t>
      </w:r>
      <w:r w:rsidR="00851B96" w:rsidRPr="001A0C24">
        <w:rPr>
          <w:sz w:val="22"/>
          <w:szCs w:val="22"/>
        </w:rPr>
        <w:t>Szczegółowy opis przedmiotu zamówienia określono w załącznikach nr 5-7 do SIWZ.</w:t>
      </w:r>
    </w:p>
    <w:p w:rsidR="00851B96" w:rsidRPr="0015699E" w:rsidRDefault="00787D7D" w:rsidP="000660B4">
      <w:pPr>
        <w:pStyle w:val="pkt"/>
        <w:numPr>
          <w:ilvl w:val="1"/>
          <w:numId w:val="16"/>
        </w:numPr>
        <w:tabs>
          <w:tab w:val="clear" w:pos="1440"/>
          <w:tab w:val="num" w:pos="851"/>
        </w:tabs>
        <w:autoSpaceDE w:val="0"/>
        <w:autoSpaceDN w:val="0"/>
        <w:adjustRightInd w:val="0"/>
        <w:spacing w:before="0" w:after="0" w:line="276" w:lineRule="auto"/>
        <w:ind w:left="426" w:hanging="426"/>
        <w:rPr>
          <w:sz w:val="22"/>
          <w:szCs w:val="22"/>
        </w:rPr>
      </w:pPr>
      <w:r w:rsidRPr="0015699E">
        <w:rPr>
          <w:sz w:val="22"/>
          <w:szCs w:val="22"/>
        </w:rPr>
        <w:t>Wspólny Słownik Zamówień CPV:</w:t>
      </w:r>
      <w:r w:rsidR="00112E06" w:rsidRPr="0015699E">
        <w:rPr>
          <w:sz w:val="22"/>
          <w:szCs w:val="22"/>
        </w:rPr>
        <w:t xml:space="preserve"> </w:t>
      </w:r>
      <w:r w:rsidR="00851B96" w:rsidRPr="0015699E">
        <w:rPr>
          <w:rFonts w:eastAsia="Tahoma,Bold"/>
          <w:bCs/>
          <w:sz w:val="22"/>
          <w:szCs w:val="22"/>
        </w:rPr>
        <w:t>45111100-9, 45111220-6, 44231000-8, 45342000-6.</w:t>
      </w:r>
    </w:p>
    <w:p w:rsidR="00D61892" w:rsidRPr="0015699E" w:rsidRDefault="009B4284" w:rsidP="000660B4">
      <w:pPr>
        <w:pStyle w:val="pkt"/>
        <w:numPr>
          <w:ilvl w:val="1"/>
          <w:numId w:val="16"/>
        </w:numPr>
        <w:tabs>
          <w:tab w:val="clear" w:pos="1440"/>
          <w:tab w:val="num" w:pos="851"/>
        </w:tabs>
        <w:autoSpaceDE w:val="0"/>
        <w:autoSpaceDN w:val="0"/>
        <w:adjustRightInd w:val="0"/>
        <w:spacing w:before="0" w:after="0" w:line="276" w:lineRule="auto"/>
        <w:ind w:left="426" w:hanging="426"/>
        <w:rPr>
          <w:sz w:val="22"/>
          <w:szCs w:val="22"/>
        </w:rPr>
      </w:pPr>
      <w:r w:rsidRPr="0015699E">
        <w:rPr>
          <w:bCs/>
          <w:sz w:val="22"/>
          <w:szCs w:val="22"/>
        </w:rPr>
        <w:t>Inne obowi</w:t>
      </w:r>
      <w:r w:rsidRPr="0015699E">
        <w:rPr>
          <w:sz w:val="22"/>
          <w:szCs w:val="22"/>
        </w:rPr>
        <w:t>ą</w:t>
      </w:r>
      <w:r w:rsidRPr="0015699E">
        <w:rPr>
          <w:bCs/>
          <w:sz w:val="22"/>
          <w:szCs w:val="22"/>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976CB6"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1C138F"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lastRenderedPageBreak/>
        <w:t xml:space="preserve">Po zakończeniu robót określonych w </w:t>
      </w:r>
      <w:r w:rsidR="00830E16">
        <w:rPr>
          <w:rFonts w:ascii="Times New Roman" w:hAnsi="Times New Roman"/>
        </w:rPr>
        <w:t>SIWZ</w:t>
      </w:r>
      <w:r w:rsidRPr="00E45DA3">
        <w:rPr>
          <w:rFonts w:ascii="Times New Roman" w:hAnsi="Times New Roman"/>
        </w:rPr>
        <w:t xml:space="preserve">, Wykonawca zobowiązany jest do uporządkowania i wyrównania terenu oraz ewentualnej naprawy nawierzchni sąsiadujących </w:t>
      </w:r>
      <w:r w:rsidRPr="001C138F">
        <w:rPr>
          <w:rFonts w:ascii="Times New Roman" w:hAnsi="Times New Roman"/>
        </w:rPr>
        <w:t>jezdni – uszkodzonych w trakcie prowadzenia prac.</w:t>
      </w:r>
    </w:p>
    <w:p w:rsidR="00F253EF" w:rsidRPr="001C138F"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1C138F">
        <w:rPr>
          <w:rFonts w:ascii="Times New Roman" w:hAnsi="Times New Roman"/>
          <w:b/>
          <w:u w:val="single"/>
        </w:rPr>
        <w:t>Wykonawca dostarczy Zamawiającemu harmonogram rzeczowo-finansowy najpóźniej w dniu podpisania umowy.</w:t>
      </w:r>
    </w:p>
    <w:p w:rsidR="00F253EF" w:rsidRPr="00337382" w:rsidRDefault="00F253EF" w:rsidP="009D7551">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6A520A">
        <w:rPr>
          <w:rFonts w:ascii="Times New Roman" w:hAnsi="Times New Roman"/>
          <w:b/>
          <w:u w:val="single"/>
        </w:rPr>
        <w:t xml:space="preserve">Wykonawca dostarczy Zamawiającemu kosztorys ofertowy najpóźniej w dniu </w:t>
      </w:r>
      <w:r w:rsidRPr="00481938">
        <w:rPr>
          <w:rFonts w:ascii="Times New Roman" w:hAnsi="Times New Roman"/>
          <w:b/>
          <w:u w:val="single"/>
        </w:rPr>
        <w:t>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1E29AA" w:rsidRPr="00337382" w:rsidRDefault="001E29AA" w:rsidP="00337382">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337382">
        <w:rPr>
          <w:rFonts w:ascii="Times New Roman" w:hAnsi="Times New Roman"/>
          <w:u w:val="single"/>
        </w:rPr>
        <w:t>Zamawiający przewiduje</w:t>
      </w:r>
      <w:r w:rsidRPr="00337382">
        <w:rPr>
          <w:rFonts w:ascii="Times New Roman" w:hAnsi="Times New Roman"/>
        </w:rPr>
        <w:t xml:space="preserve"> możliwości udzielenia zamówień o których mowa w art. 67 ust.1 pkt 6 ustawy PZP do 20 % wartości zamówienia podstawowego </w:t>
      </w:r>
      <w:r w:rsidR="00337382" w:rsidRPr="00337382">
        <w:rPr>
          <w:rFonts w:ascii="Times New Roman" w:hAnsi="Times New Roman"/>
        </w:rPr>
        <w:t>w zakresie podobnym do opisanego w niniejszym zamówieniu polegającym na wykonaniu wykopów i innych prac ziemnych, pracach montażowych, przycince drzew i krzewów, przebudowie instalacji, posadowienia ogrodzenia</w:t>
      </w:r>
      <w:r w:rsidR="00536EA4" w:rsidRPr="00337382">
        <w:rPr>
          <w:rFonts w:ascii="Times New Roman" w:hAnsi="Times New Roman"/>
        </w:rPr>
        <w:t>,</w:t>
      </w:r>
      <w:r w:rsidRPr="00337382">
        <w:rPr>
          <w:rFonts w:ascii="Times New Roman" w:hAnsi="Times New Roman"/>
        </w:rPr>
        <w:t xml:space="preserve"> które będą rozliczane na warunkach analogicznych do umowy podstawowej, tj. wg. stawek jednostkowych przyjętych dla zadania</w:t>
      </w:r>
      <w:r w:rsidRPr="00344B3F">
        <w:t xml:space="preserve"> podstawowego w ofercie Wykonawcy, kary umowne, odstąpienie od umowy i odbiory będą analogiczne jak we wzorze umowy do zamówienia podstawowego.</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lastRenderedPageBreak/>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FA4E4B" w:rsidRDefault="00FA4E4B" w:rsidP="00FA4E4B">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Zamawiający przewiduje możliwość wprowadzenia istotnych zmian postanowień umowy 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lastRenderedPageBreak/>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lastRenderedPageBreak/>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Niezależnie od powyższego, Zamawiający i Wykonawca dopuszczają możliwość zmian redakcyjnych umowy oraz zmian będących następstwem zmian danych stron ujawnionych 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6A520A" w:rsidRPr="009D7551" w:rsidRDefault="00EC4B69" w:rsidP="009D7551">
      <w:pPr>
        <w:ind w:left="709" w:hanging="349"/>
        <w:jc w:val="both"/>
        <w:rPr>
          <w:rFonts w:eastAsia="Tahoma,Bold"/>
          <w:b/>
          <w:bCs/>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0F0326">
        <w:rPr>
          <w:sz w:val="22"/>
          <w:szCs w:val="22"/>
        </w:rPr>
        <w:t xml:space="preserve">wykonujące </w:t>
      </w:r>
      <w:r w:rsidR="00BB0D6A" w:rsidRPr="000F0326">
        <w:rPr>
          <w:sz w:val="22"/>
          <w:szCs w:val="22"/>
        </w:rPr>
        <w:t xml:space="preserve">następujące </w:t>
      </w:r>
      <w:r w:rsidR="00AC0237" w:rsidRPr="000F0326">
        <w:rPr>
          <w:sz w:val="22"/>
          <w:szCs w:val="22"/>
        </w:rPr>
        <w:t xml:space="preserve">czynności </w:t>
      </w:r>
      <w:r w:rsidR="00C432DC" w:rsidRPr="000F0326">
        <w:rPr>
          <w:sz w:val="22"/>
          <w:szCs w:val="22"/>
        </w:rPr>
        <w:t>fizyczne w zakresie realizacji zamówienia</w:t>
      </w:r>
      <w:r w:rsidR="009532F9" w:rsidRPr="009D7551">
        <w:rPr>
          <w:sz w:val="22"/>
          <w:szCs w:val="22"/>
          <w:u w:val="single"/>
        </w:rPr>
        <w:t>:</w:t>
      </w:r>
      <w:r w:rsidR="009F46DC" w:rsidRPr="009D7551">
        <w:rPr>
          <w:sz w:val="22"/>
          <w:szCs w:val="22"/>
          <w:u w:val="single"/>
        </w:rPr>
        <w:t xml:space="preserve"> </w:t>
      </w:r>
      <w:r w:rsidR="00851B96">
        <w:rPr>
          <w:rFonts w:eastAsia="Tahoma,Bold"/>
          <w:bCs/>
          <w:sz w:val="22"/>
          <w:szCs w:val="22"/>
          <w:u w:val="single"/>
        </w:rPr>
        <w:t>prace budowlane związane z usuwaniem gruzu;</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051298" w:rsidRDefault="00051298" w:rsidP="00051298">
      <w:pPr>
        <w:ind w:left="5664"/>
        <w:jc w:val="center"/>
        <w:rPr>
          <w:sz w:val="22"/>
          <w:szCs w:val="22"/>
        </w:rPr>
      </w:pPr>
      <w:r>
        <w:rPr>
          <w:sz w:val="22"/>
          <w:szCs w:val="22"/>
        </w:rPr>
        <w:t>Wójt Gminy Dobra</w:t>
      </w:r>
      <w:r>
        <w:rPr>
          <w:sz w:val="22"/>
          <w:szCs w:val="22"/>
        </w:rPr>
        <w:br/>
        <w:t>Teresa Dera</w:t>
      </w:r>
    </w:p>
    <w:p w:rsidR="00F70989" w:rsidRPr="00F70989" w:rsidRDefault="00F70989" w:rsidP="00F70989">
      <w:pPr>
        <w:ind w:left="5664"/>
        <w:rPr>
          <w:sz w:val="22"/>
          <w:szCs w:val="22"/>
        </w:rPr>
      </w:pPr>
      <w:r w:rsidRPr="00F70989">
        <w:rPr>
          <w:sz w:val="22"/>
          <w:szCs w:val="22"/>
        </w:rPr>
        <w:t>…….…………………………………</w:t>
      </w:r>
    </w:p>
    <w:p w:rsidR="00F70989" w:rsidRPr="00F70989" w:rsidRDefault="00F70989" w:rsidP="00F70989">
      <w:pPr>
        <w:ind w:left="4956" w:firstLine="708"/>
        <w:rPr>
          <w:sz w:val="22"/>
          <w:szCs w:val="22"/>
        </w:rPr>
      </w:pPr>
      <w:bookmarkStart w:id="0" w:name="_GoBack"/>
      <w:bookmarkEnd w:id="0"/>
      <w:r w:rsidRPr="00F70989">
        <w:rPr>
          <w:sz w:val="22"/>
          <w:szCs w:val="22"/>
        </w:rPr>
        <w:t>zatwierdził w imieniu</w:t>
      </w:r>
      <w:r w:rsidR="00F259F8">
        <w:rPr>
          <w:sz w:val="22"/>
          <w:szCs w:val="22"/>
        </w:rPr>
        <w:t xml:space="preserve"> Z</w:t>
      </w:r>
      <w:r>
        <w:rPr>
          <w:sz w:val="22"/>
          <w:szCs w:val="22"/>
        </w:rPr>
        <w:t>amawiającego</w:t>
      </w:r>
    </w:p>
    <w:sectPr w:rsidR="00F70989" w:rsidRPr="00F70989" w:rsidSect="00BC415C">
      <w:footerReference w:type="default" r:id="rId11"/>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160" w:rsidRDefault="00227160" w:rsidP="00830C62">
      <w:r>
        <w:separator/>
      </w:r>
    </w:p>
  </w:endnote>
  <w:endnote w:type="continuationSeparator" w:id="0">
    <w:p w:rsidR="00227160" w:rsidRDefault="00227160"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BB689B" w:rsidRPr="00830C62" w:rsidRDefault="00BB689B">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042CD1">
              <w:rPr>
                <w:bCs/>
                <w:noProof/>
              </w:rPr>
              <w:t>14</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042CD1">
              <w:rPr>
                <w:bCs/>
                <w:noProof/>
              </w:rPr>
              <w:t>22</w:t>
            </w:r>
            <w:r w:rsidRPr="00830C62">
              <w:rPr>
                <w:bCs/>
              </w:rPr>
              <w:fldChar w:fldCharType="end"/>
            </w:r>
          </w:p>
        </w:sdtContent>
      </w:sdt>
    </w:sdtContent>
  </w:sdt>
  <w:p w:rsidR="00BB689B" w:rsidRDefault="00BB68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160" w:rsidRDefault="00227160" w:rsidP="00830C62">
      <w:r>
        <w:separator/>
      </w:r>
    </w:p>
  </w:footnote>
  <w:footnote w:type="continuationSeparator" w:id="0">
    <w:p w:rsidR="00227160" w:rsidRDefault="00227160"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7"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1"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3" w15:restartNumberingAfterBreak="0">
    <w:nsid w:val="172F14A1"/>
    <w:multiLevelType w:val="hybridMultilevel"/>
    <w:tmpl w:val="192C09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B395F03"/>
    <w:multiLevelType w:val="hybridMultilevel"/>
    <w:tmpl w:val="2BACC9CA"/>
    <w:lvl w:ilvl="0" w:tplc="2BE69AF4">
      <w:start w:val="1"/>
      <w:numFmt w:val="lowerLetter"/>
      <w:lvlText w:val="%1)"/>
      <w:lvlJc w:val="left"/>
      <w:pPr>
        <w:ind w:left="862" w:hanging="360"/>
      </w:pPr>
      <w:rPr>
        <w:rFonts w:hint="default"/>
        <w:b w:val="0"/>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6"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3"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BEE12BF"/>
    <w:multiLevelType w:val="hybridMultilevel"/>
    <w:tmpl w:val="8EF6E0BC"/>
    <w:lvl w:ilvl="0" w:tplc="1BDC1C70">
      <w:start w:val="1"/>
      <w:numFmt w:val="decimal"/>
      <w:lvlText w:val="%1)"/>
      <w:lvlJc w:val="left"/>
      <w:pPr>
        <w:tabs>
          <w:tab w:val="num" w:pos="717"/>
        </w:tabs>
        <w:ind w:left="717"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07F0AA2"/>
    <w:multiLevelType w:val="hybridMultilevel"/>
    <w:tmpl w:val="F67451AC"/>
    <w:lvl w:ilvl="0" w:tplc="F8100F86">
      <w:start w:val="1"/>
      <w:numFmt w:val="decimal"/>
      <w:lvlText w:val="%1."/>
      <w:lvlJc w:val="left"/>
      <w:pPr>
        <w:ind w:left="360" w:hanging="360"/>
      </w:pPr>
      <w:rPr>
        <w:rFonts w:hint="default"/>
        <w:b/>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72422FC5"/>
    <w:multiLevelType w:val="hybridMultilevel"/>
    <w:tmpl w:val="1DEA1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4"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6"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num>
  <w:num w:numId="3">
    <w:abstractNumId w:val="4"/>
    <w:lvlOverride w:ilvl="0">
      <w:startOverride w:val="1"/>
    </w:lvlOverride>
  </w:num>
  <w:num w:numId="4">
    <w:abstractNumId w:val="43"/>
    <w:lvlOverride w:ilvl="0">
      <w:startOverride w:val="1"/>
    </w:lvlOverride>
  </w:num>
  <w:num w:numId="5">
    <w:abstractNumId w:val="3"/>
    <w:lvlOverride w:ilvl="0">
      <w:startOverride w:val="1"/>
    </w:lvlOverride>
  </w:num>
  <w:num w:numId="6">
    <w:abstractNumId w:val="10"/>
    <w:lvlOverride w:ilvl="0">
      <w:startOverride w:val="1"/>
    </w:lvlOverride>
  </w:num>
  <w:num w:numId="7">
    <w:abstractNumId w:val="19"/>
    <w:lvlOverride w:ilvl="0">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num>
  <w:num w:numId="18">
    <w:abstractNumId w:val="34"/>
  </w:num>
  <w:num w:numId="19">
    <w:abstractNumId w:val="19"/>
  </w:num>
  <w:num w:numId="20">
    <w:abstractNumId w:val="24"/>
  </w:num>
  <w:num w:numId="21">
    <w:abstractNumId w:val="7"/>
  </w:num>
  <w:num w:numId="22">
    <w:abstractNumId w:val="11"/>
  </w:num>
  <w:num w:numId="23">
    <w:abstractNumId w:val="32"/>
  </w:num>
  <w:num w:numId="24">
    <w:abstractNumId w:val="5"/>
  </w:num>
  <w:num w:numId="25">
    <w:abstractNumId w:val="36"/>
  </w:num>
  <w:num w:numId="26">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38"/>
  </w:num>
  <w:num w:numId="32">
    <w:abstractNumId w:val="18"/>
  </w:num>
  <w:num w:numId="33">
    <w:abstractNumId w:val="17"/>
  </w:num>
  <w:num w:numId="34">
    <w:abstractNumId w:val="2"/>
  </w:num>
  <w:num w:numId="35">
    <w:abstractNumId w:val="1"/>
  </w:num>
  <w:num w:numId="36">
    <w:abstractNumId w:val="15"/>
  </w:num>
  <w:num w:numId="37">
    <w:abstractNumId w:val="14"/>
  </w:num>
  <w:num w:numId="38">
    <w:abstractNumId w:val="27"/>
  </w:num>
  <w:num w:numId="39">
    <w:abstractNumId w:val="29"/>
  </w:num>
  <w:num w:numId="40">
    <w:abstractNumId w:val="9"/>
  </w:num>
  <w:num w:numId="41">
    <w:abstractNumId w:val="33"/>
  </w:num>
  <w:num w:numId="42">
    <w:abstractNumId w:val="40"/>
  </w:num>
  <w:num w:numId="43">
    <w:abstractNumId w:val="0"/>
  </w:num>
  <w:num w:numId="44">
    <w:abstractNumId w:val="20"/>
  </w:num>
  <w:num w:numId="45">
    <w:abstractNumId w:val="13"/>
  </w:num>
  <w:num w:numId="46">
    <w:abstractNumId w:val="41"/>
  </w:num>
  <w:num w:numId="47">
    <w:abstractNumId w:val="21"/>
  </w:num>
  <w:num w:numId="48">
    <w:abstractNumId w:val="39"/>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416C3"/>
    <w:rsid w:val="000424D8"/>
    <w:rsid w:val="00042CD1"/>
    <w:rsid w:val="000509B5"/>
    <w:rsid w:val="00051298"/>
    <w:rsid w:val="00051C4E"/>
    <w:rsid w:val="00054BC1"/>
    <w:rsid w:val="0006653F"/>
    <w:rsid w:val="00067475"/>
    <w:rsid w:val="00074D87"/>
    <w:rsid w:val="000809E6"/>
    <w:rsid w:val="00090D61"/>
    <w:rsid w:val="000936E4"/>
    <w:rsid w:val="00094896"/>
    <w:rsid w:val="000A5545"/>
    <w:rsid w:val="000A59A9"/>
    <w:rsid w:val="000B0361"/>
    <w:rsid w:val="000B03A1"/>
    <w:rsid w:val="000B1B22"/>
    <w:rsid w:val="000B1DDC"/>
    <w:rsid w:val="000B255E"/>
    <w:rsid w:val="000B2B42"/>
    <w:rsid w:val="000B36FA"/>
    <w:rsid w:val="000B6515"/>
    <w:rsid w:val="000B6D97"/>
    <w:rsid w:val="000D3DD0"/>
    <w:rsid w:val="000D60E1"/>
    <w:rsid w:val="000D7FD4"/>
    <w:rsid w:val="000E5D14"/>
    <w:rsid w:val="000F0326"/>
    <w:rsid w:val="000F3B52"/>
    <w:rsid w:val="000F7094"/>
    <w:rsid w:val="000F7A4D"/>
    <w:rsid w:val="00103F49"/>
    <w:rsid w:val="00105593"/>
    <w:rsid w:val="001065AF"/>
    <w:rsid w:val="00106940"/>
    <w:rsid w:val="00112E06"/>
    <w:rsid w:val="00114B9E"/>
    <w:rsid w:val="0012189D"/>
    <w:rsid w:val="00130EFD"/>
    <w:rsid w:val="001325A2"/>
    <w:rsid w:val="00150A85"/>
    <w:rsid w:val="0015699E"/>
    <w:rsid w:val="00161790"/>
    <w:rsid w:val="0016194A"/>
    <w:rsid w:val="00162F66"/>
    <w:rsid w:val="0016391D"/>
    <w:rsid w:val="00171A22"/>
    <w:rsid w:val="00174DF4"/>
    <w:rsid w:val="00176421"/>
    <w:rsid w:val="001813AA"/>
    <w:rsid w:val="00191C5B"/>
    <w:rsid w:val="001A3C65"/>
    <w:rsid w:val="001B1A25"/>
    <w:rsid w:val="001B35FF"/>
    <w:rsid w:val="001B616E"/>
    <w:rsid w:val="001B6801"/>
    <w:rsid w:val="001B7260"/>
    <w:rsid w:val="001B74C8"/>
    <w:rsid w:val="001B7AF7"/>
    <w:rsid w:val="001C138F"/>
    <w:rsid w:val="001C228A"/>
    <w:rsid w:val="001C4230"/>
    <w:rsid w:val="001E29AA"/>
    <w:rsid w:val="001E3EF5"/>
    <w:rsid w:val="001E5B0E"/>
    <w:rsid w:val="001F7EAC"/>
    <w:rsid w:val="0020360F"/>
    <w:rsid w:val="00206F17"/>
    <w:rsid w:val="00217354"/>
    <w:rsid w:val="00221404"/>
    <w:rsid w:val="00222877"/>
    <w:rsid w:val="00227160"/>
    <w:rsid w:val="00227A9D"/>
    <w:rsid w:val="00230EE2"/>
    <w:rsid w:val="00232D88"/>
    <w:rsid w:val="00236742"/>
    <w:rsid w:val="00242984"/>
    <w:rsid w:val="00243A3F"/>
    <w:rsid w:val="00247B92"/>
    <w:rsid w:val="00250153"/>
    <w:rsid w:val="002512DE"/>
    <w:rsid w:val="002515A8"/>
    <w:rsid w:val="002539C9"/>
    <w:rsid w:val="00254EB5"/>
    <w:rsid w:val="002557C1"/>
    <w:rsid w:val="00257139"/>
    <w:rsid w:val="00262990"/>
    <w:rsid w:val="002645E3"/>
    <w:rsid w:val="00266419"/>
    <w:rsid w:val="0027113F"/>
    <w:rsid w:val="0027154C"/>
    <w:rsid w:val="00273DCC"/>
    <w:rsid w:val="00276701"/>
    <w:rsid w:val="00284DA9"/>
    <w:rsid w:val="002901A7"/>
    <w:rsid w:val="00292C6B"/>
    <w:rsid w:val="00297E05"/>
    <w:rsid w:val="002A6FB2"/>
    <w:rsid w:val="002A7F2D"/>
    <w:rsid w:val="002C3867"/>
    <w:rsid w:val="002C454E"/>
    <w:rsid w:val="002C6CD5"/>
    <w:rsid w:val="002D0308"/>
    <w:rsid w:val="002D2E9E"/>
    <w:rsid w:val="002E00EB"/>
    <w:rsid w:val="002E130E"/>
    <w:rsid w:val="002E189A"/>
    <w:rsid w:val="002E3182"/>
    <w:rsid w:val="002E78C5"/>
    <w:rsid w:val="002F0EB6"/>
    <w:rsid w:val="002F64FE"/>
    <w:rsid w:val="002F6A86"/>
    <w:rsid w:val="003048A4"/>
    <w:rsid w:val="00310421"/>
    <w:rsid w:val="00312EB4"/>
    <w:rsid w:val="0031564F"/>
    <w:rsid w:val="00316B76"/>
    <w:rsid w:val="003264A9"/>
    <w:rsid w:val="003273C9"/>
    <w:rsid w:val="003347A0"/>
    <w:rsid w:val="00335CF6"/>
    <w:rsid w:val="00337382"/>
    <w:rsid w:val="00340C79"/>
    <w:rsid w:val="00344570"/>
    <w:rsid w:val="00344B3F"/>
    <w:rsid w:val="00346B84"/>
    <w:rsid w:val="003500D7"/>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403E0F"/>
    <w:rsid w:val="00410926"/>
    <w:rsid w:val="0041223F"/>
    <w:rsid w:val="00415BBB"/>
    <w:rsid w:val="00420F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36EA4"/>
    <w:rsid w:val="0054256D"/>
    <w:rsid w:val="00545630"/>
    <w:rsid w:val="0054648E"/>
    <w:rsid w:val="005573B1"/>
    <w:rsid w:val="005619CB"/>
    <w:rsid w:val="0056250B"/>
    <w:rsid w:val="00566469"/>
    <w:rsid w:val="0057013D"/>
    <w:rsid w:val="00571981"/>
    <w:rsid w:val="00573B11"/>
    <w:rsid w:val="00574ADB"/>
    <w:rsid w:val="00577D6C"/>
    <w:rsid w:val="00581493"/>
    <w:rsid w:val="00585B2F"/>
    <w:rsid w:val="00591376"/>
    <w:rsid w:val="00591EC1"/>
    <w:rsid w:val="005939FD"/>
    <w:rsid w:val="0059450A"/>
    <w:rsid w:val="0059485D"/>
    <w:rsid w:val="00595D50"/>
    <w:rsid w:val="005A61C1"/>
    <w:rsid w:val="005A7649"/>
    <w:rsid w:val="005B0424"/>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C8A"/>
    <w:rsid w:val="0069252B"/>
    <w:rsid w:val="00693307"/>
    <w:rsid w:val="006A4B0A"/>
    <w:rsid w:val="006A520A"/>
    <w:rsid w:val="006A7CAD"/>
    <w:rsid w:val="006B1BB4"/>
    <w:rsid w:val="006B47C6"/>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374E0"/>
    <w:rsid w:val="00742CC8"/>
    <w:rsid w:val="00743312"/>
    <w:rsid w:val="00743E5C"/>
    <w:rsid w:val="00745E5E"/>
    <w:rsid w:val="00746AF2"/>
    <w:rsid w:val="00752DCE"/>
    <w:rsid w:val="0075413B"/>
    <w:rsid w:val="007566B0"/>
    <w:rsid w:val="00760067"/>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D5FB3"/>
    <w:rsid w:val="007E258A"/>
    <w:rsid w:val="007F0045"/>
    <w:rsid w:val="007F250D"/>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42E23"/>
    <w:rsid w:val="00851B96"/>
    <w:rsid w:val="00853E73"/>
    <w:rsid w:val="008575E3"/>
    <w:rsid w:val="00866E31"/>
    <w:rsid w:val="00872CC1"/>
    <w:rsid w:val="0087751E"/>
    <w:rsid w:val="00877F7E"/>
    <w:rsid w:val="008803C6"/>
    <w:rsid w:val="0089275B"/>
    <w:rsid w:val="0089283D"/>
    <w:rsid w:val="008943B8"/>
    <w:rsid w:val="008950AE"/>
    <w:rsid w:val="008A1837"/>
    <w:rsid w:val="008A690F"/>
    <w:rsid w:val="008B3E07"/>
    <w:rsid w:val="008B60E6"/>
    <w:rsid w:val="008C32B9"/>
    <w:rsid w:val="008C7711"/>
    <w:rsid w:val="008C7BE8"/>
    <w:rsid w:val="008D0BF7"/>
    <w:rsid w:val="008D4844"/>
    <w:rsid w:val="008D7C76"/>
    <w:rsid w:val="008E1704"/>
    <w:rsid w:val="008E69C7"/>
    <w:rsid w:val="008F0456"/>
    <w:rsid w:val="008F15F0"/>
    <w:rsid w:val="008F3BD5"/>
    <w:rsid w:val="008F4F85"/>
    <w:rsid w:val="008F69CD"/>
    <w:rsid w:val="008F79A9"/>
    <w:rsid w:val="00902359"/>
    <w:rsid w:val="0091489B"/>
    <w:rsid w:val="00916E06"/>
    <w:rsid w:val="00921363"/>
    <w:rsid w:val="00924100"/>
    <w:rsid w:val="00926BC4"/>
    <w:rsid w:val="0093200A"/>
    <w:rsid w:val="00945780"/>
    <w:rsid w:val="009532F9"/>
    <w:rsid w:val="00954F7F"/>
    <w:rsid w:val="00966D51"/>
    <w:rsid w:val="009700FC"/>
    <w:rsid w:val="009704D0"/>
    <w:rsid w:val="00974686"/>
    <w:rsid w:val="009761B7"/>
    <w:rsid w:val="00976CB6"/>
    <w:rsid w:val="0099152D"/>
    <w:rsid w:val="00991673"/>
    <w:rsid w:val="009A53F5"/>
    <w:rsid w:val="009A7CFD"/>
    <w:rsid w:val="009B392F"/>
    <w:rsid w:val="009B4284"/>
    <w:rsid w:val="009B6496"/>
    <w:rsid w:val="009C1E8A"/>
    <w:rsid w:val="009C6A19"/>
    <w:rsid w:val="009D4539"/>
    <w:rsid w:val="009D7551"/>
    <w:rsid w:val="009E379A"/>
    <w:rsid w:val="009E4F69"/>
    <w:rsid w:val="009E5023"/>
    <w:rsid w:val="009E7825"/>
    <w:rsid w:val="009E7B6E"/>
    <w:rsid w:val="009F1119"/>
    <w:rsid w:val="009F21DA"/>
    <w:rsid w:val="009F46DC"/>
    <w:rsid w:val="009F5B5F"/>
    <w:rsid w:val="00A0495C"/>
    <w:rsid w:val="00A1062C"/>
    <w:rsid w:val="00A20285"/>
    <w:rsid w:val="00A20D9B"/>
    <w:rsid w:val="00A22E20"/>
    <w:rsid w:val="00A23C45"/>
    <w:rsid w:val="00A23D46"/>
    <w:rsid w:val="00A360D5"/>
    <w:rsid w:val="00A5091E"/>
    <w:rsid w:val="00A5339B"/>
    <w:rsid w:val="00A57BAA"/>
    <w:rsid w:val="00A60B9B"/>
    <w:rsid w:val="00A626B2"/>
    <w:rsid w:val="00A64B99"/>
    <w:rsid w:val="00A74B98"/>
    <w:rsid w:val="00A81C1B"/>
    <w:rsid w:val="00A827A8"/>
    <w:rsid w:val="00A82867"/>
    <w:rsid w:val="00A8518A"/>
    <w:rsid w:val="00A86E39"/>
    <w:rsid w:val="00A951B4"/>
    <w:rsid w:val="00AA142B"/>
    <w:rsid w:val="00AA2D24"/>
    <w:rsid w:val="00AA38C3"/>
    <w:rsid w:val="00AA4506"/>
    <w:rsid w:val="00AA4737"/>
    <w:rsid w:val="00AA47BB"/>
    <w:rsid w:val="00AA4FD6"/>
    <w:rsid w:val="00AB15A3"/>
    <w:rsid w:val="00AB2504"/>
    <w:rsid w:val="00AC0237"/>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2FF0"/>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5C7B"/>
    <w:rsid w:val="00C06575"/>
    <w:rsid w:val="00C075EB"/>
    <w:rsid w:val="00C12B23"/>
    <w:rsid w:val="00C12CAE"/>
    <w:rsid w:val="00C14247"/>
    <w:rsid w:val="00C15A49"/>
    <w:rsid w:val="00C203DC"/>
    <w:rsid w:val="00C23051"/>
    <w:rsid w:val="00C25A7F"/>
    <w:rsid w:val="00C31209"/>
    <w:rsid w:val="00C432DC"/>
    <w:rsid w:val="00C64333"/>
    <w:rsid w:val="00C70078"/>
    <w:rsid w:val="00C73D80"/>
    <w:rsid w:val="00C7531B"/>
    <w:rsid w:val="00C86BEF"/>
    <w:rsid w:val="00C919B9"/>
    <w:rsid w:val="00C93939"/>
    <w:rsid w:val="00C941E4"/>
    <w:rsid w:val="00C972DC"/>
    <w:rsid w:val="00CB0E51"/>
    <w:rsid w:val="00CB5C58"/>
    <w:rsid w:val="00CB66E8"/>
    <w:rsid w:val="00CB76C9"/>
    <w:rsid w:val="00CC1460"/>
    <w:rsid w:val="00CC30EC"/>
    <w:rsid w:val="00CC3CC6"/>
    <w:rsid w:val="00CC4590"/>
    <w:rsid w:val="00CC5CBB"/>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330"/>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7718F"/>
    <w:rsid w:val="00D80211"/>
    <w:rsid w:val="00D80A97"/>
    <w:rsid w:val="00D9155A"/>
    <w:rsid w:val="00D92D0C"/>
    <w:rsid w:val="00DB3AA6"/>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10929"/>
    <w:rsid w:val="00E145A6"/>
    <w:rsid w:val="00E147E9"/>
    <w:rsid w:val="00E1511D"/>
    <w:rsid w:val="00E33F8B"/>
    <w:rsid w:val="00E35B81"/>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0C2D"/>
    <w:rsid w:val="00ED1C90"/>
    <w:rsid w:val="00ED4E04"/>
    <w:rsid w:val="00ED61D6"/>
    <w:rsid w:val="00ED6B27"/>
    <w:rsid w:val="00ED74DF"/>
    <w:rsid w:val="00EE41E8"/>
    <w:rsid w:val="00EE78BE"/>
    <w:rsid w:val="00EF0420"/>
    <w:rsid w:val="00EF4162"/>
    <w:rsid w:val="00EF446C"/>
    <w:rsid w:val="00F07933"/>
    <w:rsid w:val="00F15275"/>
    <w:rsid w:val="00F21A19"/>
    <w:rsid w:val="00F22F95"/>
    <w:rsid w:val="00F24316"/>
    <w:rsid w:val="00F253EF"/>
    <w:rsid w:val="00F259F8"/>
    <w:rsid w:val="00F30DAB"/>
    <w:rsid w:val="00F31FAB"/>
    <w:rsid w:val="00F41579"/>
    <w:rsid w:val="00F42C09"/>
    <w:rsid w:val="00F446B2"/>
    <w:rsid w:val="00F500C9"/>
    <w:rsid w:val="00F53A0C"/>
    <w:rsid w:val="00F543DF"/>
    <w:rsid w:val="00F55F2B"/>
    <w:rsid w:val="00F614A3"/>
    <w:rsid w:val="00F70989"/>
    <w:rsid w:val="00F71FAC"/>
    <w:rsid w:val="00F772D1"/>
    <w:rsid w:val="00F812FC"/>
    <w:rsid w:val="00F84F3D"/>
    <w:rsid w:val="00F8707C"/>
    <w:rsid w:val="00F87090"/>
    <w:rsid w:val="00FA14EF"/>
    <w:rsid w:val="00FA25BF"/>
    <w:rsid w:val="00FA4E4B"/>
    <w:rsid w:val="00FB260E"/>
    <w:rsid w:val="00FB2CAB"/>
    <w:rsid w:val="00FB7308"/>
    <w:rsid w:val="00FB75B1"/>
    <w:rsid w:val="00FC350B"/>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FBE1"/>
  <w15:docId w15:val="{A35CD52B-8693-49C5-A65C-1B17D8CD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2D91-B2F6-4E98-B25E-6599A83A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22</Pages>
  <Words>9208</Words>
  <Characters>55254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116</cp:revision>
  <cp:lastPrinted>2019-05-13T10:09:00Z</cp:lastPrinted>
  <dcterms:created xsi:type="dcterms:W3CDTF">2017-07-11T07:23:00Z</dcterms:created>
  <dcterms:modified xsi:type="dcterms:W3CDTF">2019-05-14T10:56:00Z</dcterms:modified>
</cp:coreProperties>
</file>