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89275B" w:rsidRDefault="0093200A" w:rsidP="00403E0F">
            <w:pPr>
              <w:tabs>
                <w:tab w:val="left" w:pos="1134"/>
              </w:tabs>
              <w:spacing w:line="360" w:lineRule="auto"/>
              <w:jc w:val="center"/>
              <w:rPr>
                <w:b/>
                <w:sz w:val="24"/>
                <w:szCs w:val="24"/>
              </w:rPr>
            </w:pPr>
            <w:r>
              <w:rPr>
                <w:b/>
                <w:sz w:val="24"/>
                <w:szCs w:val="24"/>
              </w:rPr>
              <w:t>Budowa chodnika w Rzędzinach</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93200A">
            <w:pPr>
              <w:spacing w:line="276" w:lineRule="auto"/>
              <w:jc w:val="center"/>
              <w:rPr>
                <w:sz w:val="22"/>
                <w:szCs w:val="22"/>
                <w:lang w:eastAsia="en-US"/>
              </w:rPr>
            </w:pPr>
            <w:r w:rsidRPr="00E45DA3">
              <w:rPr>
                <w:sz w:val="22"/>
                <w:szCs w:val="22"/>
                <w:lang w:eastAsia="en-US"/>
              </w:rPr>
              <w:t>WKI.ZP.271.</w:t>
            </w:r>
            <w:r w:rsidR="0093200A">
              <w:rPr>
                <w:sz w:val="22"/>
                <w:szCs w:val="22"/>
                <w:lang w:eastAsia="en-US"/>
              </w:rPr>
              <w:t>30</w:t>
            </w:r>
            <w:r w:rsidR="003D46B2">
              <w:rPr>
                <w:sz w:val="22"/>
                <w:szCs w:val="22"/>
                <w:lang w:eastAsia="en-US"/>
              </w:rPr>
              <w:t>.201</w:t>
            </w:r>
            <w:r w:rsidR="00112E06">
              <w:rPr>
                <w:sz w:val="22"/>
                <w:szCs w:val="22"/>
                <w:lang w:eastAsia="en-US"/>
              </w:rPr>
              <w:t>9</w:t>
            </w:r>
            <w:r w:rsidR="003D46B2">
              <w:rPr>
                <w:sz w:val="22"/>
                <w:szCs w:val="22"/>
                <w:lang w:eastAsia="en-US"/>
              </w:rPr>
              <w:t>.</w:t>
            </w:r>
            <w:r w:rsidR="0089275B">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89275B" w:rsidP="0089275B">
            <w:pPr>
              <w:spacing w:line="276" w:lineRule="auto"/>
              <w:jc w:val="center"/>
              <w:rPr>
                <w:i/>
                <w:sz w:val="22"/>
                <w:szCs w:val="22"/>
                <w:lang w:eastAsia="en-US"/>
              </w:rPr>
            </w:pPr>
            <w:r>
              <w:rPr>
                <w:i/>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60058B" w:rsidRDefault="0060058B"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89275B" w:rsidRDefault="0089275B" w:rsidP="0089275B">
      <w:pPr>
        <w:tabs>
          <w:tab w:val="left" w:pos="1134"/>
        </w:tabs>
        <w:spacing w:line="360" w:lineRule="auto"/>
        <w:ind w:left="284"/>
        <w:jc w:val="center"/>
        <w:rPr>
          <w:b/>
          <w:sz w:val="24"/>
          <w:szCs w:val="24"/>
        </w:rPr>
      </w:pPr>
      <w:r>
        <w:rPr>
          <w:b/>
          <w:sz w:val="24"/>
          <w:szCs w:val="24"/>
        </w:rPr>
        <w:t>„</w:t>
      </w:r>
      <w:r w:rsidR="006B47C6">
        <w:rPr>
          <w:b/>
          <w:sz w:val="24"/>
          <w:szCs w:val="24"/>
        </w:rPr>
        <w:t xml:space="preserve">Budowa </w:t>
      </w:r>
      <w:r w:rsidR="002E130E">
        <w:rPr>
          <w:b/>
          <w:sz w:val="24"/>
          <w:szCs w:val="24"/>
        </w:rPr>
        <w:t>chodnika w Rzędzinach</w:t>
      </w:r>
      <w:r>
        <w:rPr>
          <w:b/>
          <w:sz w:val="24"/>
          <w:szCs w:val="24"/>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69252B">
        <w:rPr>
          <w:b/>
          <w:sz w:val="22"/>
          <w:szCs w:val="22"/>
        </w:rPr>
        <w:t xml:space="preserve">. </w:t>
      </w:r>
      <w:r w:rsidR="00D7718F">
        <w:rPr>
          <w:b/>
          <w:sz w:val="22"/>
          <w:szCs w:val="22"/>
        </w:rPr>
        <w:t>07.05</w:t>
      </w:r>
      <w:r w:rsidR="0089283D" w:rsidRPr="007E258A">
        <w:rPr>
          <w:b/>
          <w:sz w:val="22"/>
          <w:szCs w:val="22"/>
        </w:rPr>
        <w:t>.201</w:t>
      </w:r>
      <w:r w:rsidR="0069252B" w:rsidRPr="007E258A">
        <w:rPr>
          <w:b/>
          <w:sz w:val="22"/>
          <w:szCs w:val="22"/>
        </w:rPr>
        <w:t>9</w:t>
      </w:r>
      <w:r w:rsidR="00E8182C" w:rsidRPr="007E258A">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8F3BD5">
      <w:pPr>
        <w:spacing w:line="276" w:lineRule="auto"/>
        <w:jc w:val="both"/>
        <w:rPr>
          <w:b/>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0D3DD0" w:rsidRPr="000D3DD0" w:rsidRDefault="00C05C7B" w:rsidP="000D3DD0">
      <w:pPr>
        <w:widowControl w:val="0"/>
        <w:numPr>
          <w:ilvl w:val="0"/>
          <w:numId w:val="42"/>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 xml:space="preserve">Dz. U. z 2019 r. poz. 243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 xml:space="preserve">Dz. U. z 2017 r. poz. 2344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w:t>
      </w:r>
    </w:p>
    <w:p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0D3DD0" w:rsidRPr="000D3DD0" w:rsidRDefault="0041223F" w:rsidP="000D3DD0">
      <w:pPr>
        <w:suppressAutoHyphens/>
        <w:spacing w:line="276" w:lineRule="auto"/>
        <w:ind w:left="567"/>
        <w:jc w:val="both"/>
        <w:rPr>
          <w:sz w:val="22"/>
          <w:szCs w:val="22"/>
        </w:rPr>
      </w:pPr>
      <w:r w:rsidRPr="000D3DD0">
        <w:rPr>
          <w:sz w:val="22"/>
          <w:szCs w:val="22"/>
        </w:rPr>
        <w:t>Zamawiający uzna, że wykonawca posiada wymagane zdolności zawodowe zapewniające należyte wykona</w:t>
      </w:r>
      <w:r w:rsidR="00D3733E" w:rsidRPr="000D3DD0">
        <w:rPr>
          <w:sz w:val="22"/>
          <w:szCs w:val="22"/>
        </w:rPr>
        <w:t>nie zamówienia, jeżeli</w:t>
      </w:r>
      <w:r w:rsidRPr="000D3DD0">
        <w:rPr>
          <w:sz w:val="22"/>
          <w:szCs w:val="22"/>
        </w:rPr>
        <w:t xml:space="preserve"> wykaże, że </w:t>
      </w:r>
      <w:r w:rsidR="000D3DD0" w:rsidRPr="000D3DD0">
        <w:rPr>
          <w:bCs/>
          <w:sz w:val="22"/>
          <w:szCs w:val="22"/>
        </w:rPr>
        <w:t xml:space="preserve">wykonał minimum </w:t>
      </w:r>
      <w:r w:rsidR="0093200A">
        <w:rPr>
          <w:bCs/>
          <w:sz w:val="22"/>
          <w:szCs w:val="22"/>
        </w:rPr>
        <w:t>2</w:t>
      </w:r>
      <w:r w:rsidR="000D3DD0" w:rsidRPr="000D3DD0">
        <w:rPr>
          <w:bCs/>
          <w:sz w:val="22"/>
          <w:szCs w:val="22"/>
        </w:rPr>
        <w:t xml:space="preserve"> robot</w:t>
      </w:r>
      <w:r w:rsidR="0093200A">
        <w:rPr>
          <w:bCs/>
          <w:sz w:val="22"/>
          <w:szCs w:val="22"/>
        </w:rPr>
        <w:t>y</w:t>
      </w:r>
      <w:r w:rsidR="00A86E39">
        <w:rPr>
          <w:bCs/>
          <w:sz w:val="22"/>
          <w:szCs w:val="22"/>
        </w:rPr>
        <w:t xml:space="preserve"> budowlan</w:t>
      </w:r>
      <w:r w:rsidR="0093200A">
        <w:rPr>
          <w:bCs/>
          <w:sz w:val="22"/>
          <w:szCs w:val="22"/>
        </w:rPr>
        <w:t>e</w:t>
      </w:r>
      <w:r w:rsidR="000D3DD0" w:rsidRPr="000D3DD0">
        <w:rPr>
          <w:bCs/>
          <w:sz w:val="22"/>
          <w:szCs w:val="22"/>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rsidR="006B47C6" w:rsidRPr="0027154C" w:rsidRDefault="006B47C6" w:rsidP="006B47C6">
      <w:pPr>
        <w:ind w:left="426"/>
        <w:jc w:val="both"/>
        <w:rPr>
          <w:i/>
          <w:sz w:val="22"/>
        </w:rPr>
      </w:pPr>
      <w:r w:rsidRPr="0027154C">
        <w:rPr>
          <w:i/>
          <w:sz w:val="22"/>
        </w:rPr>
        <w:lastRenderedPageBreak/>
        <w:t xml:space="preserve">Wykonawca wykaże doświadczenie w realizacji min. </w:t>
      </w:r>
      <w:r w:rsidR="0093200A">
        <w:rPr>
          <w:i/>
          <w:sz w:val="22"/>
        </w:rPr>
        <w:t>2</w:t>
      </w:r>
      <w:r w:rsidRPr="0027154C">
        <w:rPr>
          <w:i/>
          <w:sz w:val="22"/>
        </w:rPr>
        <w:t xml:space="preserve"> prac </w:t>
      </w:r>
      <w:r w:rsidR="0093200A">
        <w:rPr>
          <w:i/>
          <w:sz w:val="22"/>
        </w:rPr>
        <w:t>podobnych polegających na wykonaniu chodnika z kostki betonowej brukowej,</w:t>
      </w:r>
      <w:r w:rsidRPr="0027154C">
        <w:rPr>
          <w:i/>
          <w:sz w:val="22"/>
        </w:rPr>
        <w:t xml:space="preserve"> o wartości co najmniej </w:t>
      </w:r>
      <w:r w:rsidR="0093200A">
        <w:rPr>
          <w:i/>
          <w:sz w:val="22"/>
        </w:rPr>
        <w:t>10</w:t>
      </w:r>
      <w:r w:rsidRPr="0027154C">
        <w:rPr>
          <w:i/>
          <w:sz w:val="22"/>
        </w:rPr>
        <w:t>0 000,00 zł</w:t>
      </w:r>
      <w:r w:rsidR="0093200A">
        <w:rPr>
          <w:i/>
          <w:sz w:val="22"/>
        </w:rPr>
        <w:t xml:space="preserve"> brutto każda.</w:t>
      </w:r>
    </w:p>
    <w:p w:rsidR="003E71B5" w:rsidRPr="000D3DD0" w:rsidRDefault="003E71B5" w:rsidP="000D3DD0">
      <w:pPr>
        <w:spacing w:line="276" w:lineRule="auto"/>
        <w:jc w:val="both"/>
        <w:rPr>
          <w:sz w:val="22"/>
          <w:szCs w:val="22"/>
        </w:rPr>
      </w:pPr>
      <w:r w:rsidRPr="000D3DD0">
        <w:rPr>
          <w:sz w:val="22"/>
          <w:szCs w:val="22"/>
        </w:rPr>
        <w:t>b) zdolności techniczne:</w:t>
      </w:r>
    </w:p>
    <w:p w:rsidR="00623206" w:rsidRPr="000D3DD0" w:rsidRDefault="00472176" w:rsidP="00ED0C2D">
      <w:pPr>
        <w:spacing w:line="276" w:lineRule="auto"/>
        <w:ind w:left="284"/>
        <w:jc w:val="both"/>
        <w:rPr>
          <w:sz w:val="22"/>
          <w:szCs w:val="22"/>
        </w:rPr>
      </w:pPr>
      <w:r w:rsidRPr="000D3DD0">
        <w:rPr>
          <w:sz w:val="22"/>
          <w:szCs w:val="22"/>
        </w:rPr>
        <w:t>Zamawiający uzna, że wykonawca posiada wymagane zdolności techniczne zapewniające należyte wykona</w:t>
      </w:r>
      <w:r w:rsidR="002557C1" w:rsidRPr="000D3DD0">
        <w:rPr>
          <w:sz w:val="22"/>
          <w:szCs w:val="22"/>
        </w:rPr>
        <w:t>nie zamówienia, jeżeli</w:t>
      </w:r>
      <w:r w:rsidRPr="000D3DD0">
        <w:rPr>
          <w:sz w:val="22"/>
          <w:szCs w:val="22"/>
        </w:rPr>
        <w:t xml:space="preserve"> wykaże, że dysponuje lub będzie dysponować</w:t>
      </w:r>
      <w:r w:rsidR="00D2290D" w:rsidRPr="000D3DD0">
        <w:rPr>
          <w:sz w:val="22"/>
          <w:szCs w:val="22"/>
        </w:rPr>
        <w:t>:</w:t>
      </w:r>
      <w:r w:rsidR="00746AF2" w:rsidRPr="000D3DD0">
        <w:rPr>
          <w:sz w:val="22"/>
          <w:szCs w:val="22"/>
        </w:rPr>
        <w:t xml:space="preserve"> </w:t>
      </w:r>
    </w:p>
    <w:p w:rsidR="006B47C6" w:rsidRPr="0027154C" w:rsidRDefault="006B47C6" w:rsidP="006B47C6">
      <w:pPr>
        <w:pStyle w:val="Akapitzlist"/>
        <w:ind w:left="284"/>
        <w:jc w:val="both"/>
        <w:rPr>
          <w:rFonts w:ascii="Times New Roman" w:hAnsi="Times New Roman"/>
          <w:i/>
        </w:rPr>
      </w:pPr>
      <w:r w:rsidRPr="0027154C">
        <w:rPr>
          <w:rFonts w:ascii="Times New Roman" w:hAnsi="Times New Roman"/>
          <w:i/>
        </w:rPr>
        <w:t xml:space="preserve">-  osobą kierownika budowy posiadającym uprawnienia do prowadzenia robót budowlanych w specjalności </w:t>
      </w:r>
      <w:r w:rsidR="0093200A">
        <w:rPr>
          <w:rFonts w:ascii="Times New Roman" w:hAnsi="Times New Roman"/>
          <w:i/>
        </w:rPr>
        <w:t>drogowej.</w:t>
      </w:r>
    </w:p>
    <w:p w:rsidR="00472176" w:rsidRPr="006B47C6" w:rsidRDefault="00472176" w:rsidP="00ED0C2D">
      <w:pPr>
        <w:pStyle w:val="Akapitzlist"/>
        <w:spacing w:after="0"/>
        <w:ind w:left="0"/>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C05C7B" w:rsidRPr="006B47C6">
        <w:rPr>
          <w:rFonts w:ascii="Times New Roman" w:hAnsi="Times New Roman"/>
        </w:rPr>
        <w:t>8</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0D7FD4" w:rsidRPr="006B47C6">
        <w:rPr>
          <w:rFonts w:ascii="Times New Roman" w:hAnsi="Times New Roman"/>
        </w:rPr>
        <w:t>2</w:t>
      </w:r>
      <w:r w:rsidR="00C05C7B" w:rsidRPr="006B47C6">
        <w:rPr>
          <w:rFonts w:ascii="Times New Roman" w:hAnsi="Times New Roman"/>
        </w:rPr>
        <w:t xml:space="preserve">02 z </w:t>
      </w:r>
      <w:proofErr w:type="spellStart"/>
      <w:r w:rsidR="00C05C7B" w:rsidRPr="006B47C6">
        <w:rPr>
          <w:rFonts w:ascii="Times New Roman" w:hAnsi="Times New Roman"/>
        </w:rPr>
        <w:t>późn</w:t>
      </w:r>
      <w:proofErr w:type="spellEnd"/>
      <w:r w:rsidR="00C05C7B" w:rsidRPr="006B47C6">
        <w:rPr>
          <w:rFonts w:ascii="Times New Roman" w:hAnsi="Times New Roman"/>
        </w:rPr>
        <w:t>. zm.</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B47C6" w:rsidRDefault="00472176" w:rsidP="00ED0C2D">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lastRenderedPageBreak/>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lastRenderedPageBreak/>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w:t>
      </w:r>
      <w:r w:rsidRPr="00E45DA3">
        <w:rPr>
          <w:rFonts w:ascii="Times New Roman" w:hAnsi="Times New Roman"/>
        </w:rPr>
        <w:lastRenderedPageBreak/>
        <w:t xml:space="preserve">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93200A">
        <w:rPr>
          <w:b/>
          <w:sz w:val="22"/>
          <w:szCs w:val="22"/>
        </w:rPr>
        <w:t>15.02.2020</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D0C2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9D7551">
        <w:rPr>
          <w:b/>
          <w:sz w:val="22"/>
          <w:szCs w:val="22"/>
        </w:rPr>
        <w:t>5</w:t>
      </w:r>
      <w:r w:rsidR="006B47C6">
        <w:rPr>
          <w:b/>
          <w:sz w:val="22"/>
          <w:szCs w:val="22"/>
        </w:rPr>
        <w:t> 000,00</w:t>
      </w:r>
      <w:r w:rsidRPr="00924100">
        <w:rPr>
          <w:b/>
          <w:sz w:val="22"/>
          <w:szCs w:val="22"/>
        </w:rPr>
        <w:t xml:space="preserve"> zł</w:t>
      </w:r>
      <w:r w:rsidRPr="00924100">
        <w:rPr>
          <w:sz w:val="22"/>
          <w:szCs w:val="22"/>
        </w:rPr>
        <w:t xml:space="preserve"> (słownie: </w:t>
      </w:r>
      <w:r w:rsidR="009D7551">
        <w:rPr>
          <w:sz w:val="22"/>
          <w:szCs w:val="22"/>
        </w:rPr>
        <w:t>pięć</w:t>
      </w:r>
      <w:r w:rsidR="00924100" w:rsidRPr="00924100">
        <w:rPr>
          <w:sz w:val="22"/>
          <w:szCs w:val="22"/>
        </w:rPr>
        <w:t xml:space="preserve"> tysięcy</w:t>
      </w:r>
      <w:r w:rsidR="00106940" w:rsidRPr="00924100">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7E258A">
        <w:rPr>
          <w:sz w:val="22"/>
          <w:szCs w:val="22"/>
        </w:rPr>
        <w:t>2.</w:t>
      </w:r>
      <w:r w:rsidRPr="007E258A">
        <w:rPr>
          <w:sz w:val="22"/>
          <w:szCs w:val="22"/>
        </w:rPr>
        <w:tab/>
      </w:r>
      <w:r w:rsidR="00AA4737" w:rsidRPr="007E258A">
        <w:rPr>
          <w:sz w:val="22"/>
          <w:szCs w:val="22"/>
        </w:rPr>
        <w:t>Wykonawca wno</w:t>
      </w:r>
      <w:r w:rsidR="002C6CD5" w:rsidRPr="007E258A">
        <w:rPr>
          <w:sz w:val="22"/>
          <w:szCs w:val="22"/>
        </w:rPr>
        <w:t xml:space="preserve">si </w:t>
      </w:r>
      <w:r w:rsidR="005B54CA" w:rsidRPr="007E258A">
        <w:rPr>
          <w:sz w:val="22"/>
          <w:szCs w:val="22"/>
        </w:rPr>
        <w:t>wadium w terminie do dnia</w:t>
      </w:r>
      <w:r w:rsidR="005B54CA" w:rsidRPr="007E258A">
        <w:rPr>
          <w:b/>
          <w:sz w:val="22"/>
          <w:szCs w:val="22"/>
        </w:rPr>
        <w:t xml:space="preserve"> </w:t>
      </w:r>
      <w:r w:rsidR="00D7718F">
        <w:rPr>
          <w:b/>
          <w:sz w:val="22"/>
          <w:szCs w:val="22"/>
        </w:rPr>
        <w:t>07.05</w:t>
      </w:r>
      <w:r w:rsidR="0069252B" w:rsidRPr="007E258A">
        <w:rPr>
          <w:b/>
          <w:sz w:val="22"/>
          <w:szCs w:val="22"/>
        </w:rPr>
        <w:t>.2019</w:t>
      </w:r>
      <w:r w:rsidR="005B54CA" w:rsidRPr="007E258A">
        <w:rPr>
          <w:b/>
          <w:sz w:val="22"/>
          <w:szCs w:val="22"/>
        </w:rPr>
        <w:t xml:space="preserve"> r., do godziny </w:t>
      </w:r>
      <w:r w:rsidR="00FF6EA9" w:rsidRPr="007E258A">
        <w:rPr>
          <w:b/>
          <w:sz w:val="22"/>
          <w:szCs w:val="22"/>
        </w:rPr>
        <w:t>1</w:t>
      </w:r>
      <w:r w:rsidR="006B47C6">
        <w:rPr>
          <w:b/>
          <w:sz w:val="22"/>
          <w:szCs w:val="22"/>
        </w:rPr>
        <w:t>1</w:t>
      </w:r>
      <w:r w:rsidR="00FF6EA9" w:rsidRPr="007E258A">
        <w:rPr>
          <w:b/>
          <w:sz w:val="22"/>
          <w:szCs w:val="22"/>
        </w:rPr>
        <w:t>:</w:t>
      </w:r>
      <w:r w:rsidR="006B47C6">
        <w:rPr>
          <w:b/>
          <w:sz w:val="22"/>
          <w:szCs w:val="22"/>
        </w:rPr>
        <w:t>0</w:t>
      </w:r>
      <w:r w:rsidR="00FF6EA9" w:rsidRPr="007E258A">
        <w:rPr>
          <w:b/>
          <w:sz w:val="22"/>
          <w:szCs w:val="22"/>
        </w:rPr>
        <w:t>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9D7551">
        <w:rPr>
          <w:b/>
          <w:sz w:val="24"/>
          <w:szCs w:val="24"/>
        </w:rPr>
        <w:t>Budowa chodnika w Rzędzinach</w:t>
      </w:r>
      <w:r w:rsidR="0089275B">
        <w:rPr>
          <w:b/>
          <w:sz w:val="22"/>
          <w:szCs w:val="22"/>
        </w:rPr>
        <w:t xml:space="preserve">” </w:t>
      </w:r>
      <w:r w:rsidR="00346B84" w:rsidRPr="003D46B2">
        <w:rPr>
          <w:sz w:val="22"/>
          <w:szCs w:val="22"/>
        </w:rPr>
        <w:t>WKI.ZP.271.</w:t>
      </w:r>
      <w:r w:rsidR="009D7551">
        <w:rPr>
          <w:sz w:val="22"/>
          <w:szCs w:val="22"/>
        </w:rPr>
        <w:t>30</w:t>
      </w:r>
      <w:r w:rsidR="00AA4FD6">
        <w:rPr>
          <w:sz w:val="22"/>
          <w:szCs w:val="22"/>
        </w:rPr>
        <w:t>.2019</w:t>
      </w:r>
      <w:r w:rsidR="003D46B2" w:rsidRPr="003D46B2">
        <w:rPr>
          <w:sz w:val="22"/>
          <w:szCs w:val="22"/>
        </w:rPr>
        <w:t>.</w:t>
      </w:r>
      <w:r w:rsidR="0089275B">
        <w:rPr>
          <w:sz w:val="22"/>
          <w:szCs w:val="22"/>
        </w:rPr>
        <w:t>AA</w:t>
      </w:r>
      <w:r w:rsidR="00346B84" w:rsidRPr="003D46B2">
        <w:rPr>
          <w:sz w:val="22"/>
          <w:szCs w:val="22"/>
        </w:rPr>
        <w:t>”.</w:t>
      </w:r>
    </w:p>
    <w:p w:rsidR="00AA4737" w:rsidRPr="000A5545" w:rsidRDefault="00AA4737" w:rsidP="000A5545">
      <w:pPr>
        <w:pStyle w:val="Akapitzlist"/>
        <w:numPr>
          <w:ilvl w:val="0"/>
          <w:numId w:val="47"/>
        </w:numPr>
        <w:spacing w:after="0"/>
        <w:ind w:left="284" w:firstLine="0"/>
        <w:jc w:val="both"/>
        <w:rPr>
          <w:rFonts w:ascii="Times New Roman" w:hAnsi="Times New Roman"/>
          <w:b/>
          <w:u w:val="single"/>
        </w:rPr>
      </w:pPr>
      <w:r w:rsidRPr="00E45DA3">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E45DA3">
        <w:lastRenderedPageBreak/>
        <w:t>Przedsiębiorczości (</w:t>
      </w:r>
      <w:r w:rsidR="00380BF0">
        <w:t xml:space="preserve">tj. </w:t>
      </w:r>
      <w:r w:rsidR="00C05C7B" w:rsidRPr="00C05C7B">
        <w:t xml:space="preserve">Dz. U. z 2018 r. poz. 110 z </w:t>
      </w:r>
      <w:proofErr w:type="spellStart"/>
      <w:r w:rsidR="00C05C7B" w:rsidRPr="00C05C7B">
        <w:t>późn</w:t>
      </w:r>
      <w:proofErr w:type="spellEnd"/>
      <w:r w:rsidR="00C05C7B" w:rsidRPr="00C05C7B">
        <w:t>. zm.</w:t>
      </w:r>
      <w:r w:rsidRPr="00E45DA3">
        <w:t xml:space="preserve">) - </w:t>
      </w:r>
      <w:r w:rsidR="000A5545" w:rsidRPr="00F93DE7">
        <w:rPr>
          <w:rFonts w:ascii="Times New Roman" w:hAnsi="Times New Roman"/>
          <w:b/>
          <w:u w:val="single"/>
        </w:rPr>
        <w:t xml:space="preserve">w kasie Zamawiającego, w godz. </w:t>
      </w:r>
      <w:r w:rsidR="000A5545">
        <w:rPr>
          <w:rFonts w:ascii="Times New Roman" w:hAnsi="Times New Roman"/>
          <w:b/>
          <w:u w:val="single"/>
        </w:rPr>
        <w:t>poniedziałki 8:00-16:30, wtorki 10:30-14:30, środy i czwartki 7:30-14:30, piątki 10:30-14:00.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 xml:space="preserve">Zamawiający żąda ponownego wniesienia wadium przez wykonawcę, któremu zwrócono wadium na podstawie pkt 10, jeżeli w wyniku ostatecznego rozstrzygnięcia odwołania jego oferta została </w:t>
      </w:r>
      <w:r w:rsidRPr="00E45DA3">
        <w:rPr>
          <w:bCs/>
          <w:sz w:val="22"/>
          <w:szCs w:val="22"/>
        </w:rPr>
        <w:lastRenderedPageBreak/>
        <w:t>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lastRenderedPageBreak/>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xml:space="preserve">– p. </w:t>
      </w:r>
      <w:r w:rsidR="006B47C6">
        <w:rPr>
          <w:b/>
          <w:sz w:val="22"/>
          <w:szCs w:val="22"/>
        </w:rPr>
        <w:t>Joanna Wadas-Spyra</w:t>
      </w:r>
      <w:r w:rsidR="00DC637C" w:rsidRPr="000F0326">
        <w:rPr>
          <w:b/>
          <w:sz w:val="22"/>
          <w:szCs w:val="22"/>
        </w:rPr>
        <w:t xml:space="preserve"> tel. kontaktowy 91</w:t>
      </w:r>
      <w:r w:rsidR="003D46B2" w:rsidRPr="000F0326">
        <w:rPr>
          <w:b/>
          <w:sz w:val="22"/>
          <w:szCs w:val="22"/>
        </w:rPr>
        <w:t> 422 57 3</w:t>
      </w:r>
      <w:r w:rsidR="006B47C6">
        <w:rPr>
          <w:b/>
          <w:sz w:val="22"/>
          <w:szCs w:val="22"/>
        </w:rPr>
        <w:t>6</w:t>
      </w:r>
      <w:r w:rsidRPr="000F0326">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ustawy z dnia 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536EA4" w:rsidRPr="002F6A86" w:rsidRDefault="00D00366" w:rsidP="00536EA4">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AA4737" w:rsidRPr="002F6A86" w:rsidRDefault="001C138F" w:rsidP="007C6A88">
      <w:pPr>
        <w:pStyle w:val="Tekstpodstawowy"/>
        <w:spacing w:line="276" w:lineRule="auto"/>
        <w:ind w:left="284"/>
        <w:rPr>
          <w:b w:val="0"/>
          <w:sz w:val="22"/>
          <w:szCs w:val="22"/>
        </w:rPr>
      </w:pPr>
      <w:r>
        <w:rPr>
          <w:b w:val="0"/>
          <w:sz w:val="22"/>
          <w:szCs w:val="22"/>
        </w:rPr>
        <w:t>8</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1C138F" w:rsidP="007C6A88">
      <w:pPr>
        <w:pStyle w:val="Tekstpodstawowy"/>
        <w:spacing w:line="276" w:lineRule="auto"/>
        <w:ind w:left="284"/>
        <w:rPr>
          <w:b w:val="0"/>
          <w:sz w:val="22"/>
          <w:szCs w:val="22"/>
        </w:rPr>
      </w:pPr>
      <w:r>
        <w:rPr>
          <w:b w:val="0"/>
          <w:sz w:val="22"/>
          <w:szCs w:val="22"/>
        </w:rPr>
        <w:t>9</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0</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1</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1C138F">
        <w:rPr>
          <w:b w:val="0"/>
          <w:sz w:val="22"/>
          <w:szCs w:val="22"/>
        </w:rPr>
        <w:t>2</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w:t>
      </w:r>
      <w:r w:rsidR="001C138F">
        <w:rPr>
          <w:b w:val="0"/>
          <w:sz w:val="22"/>
          <w:szCs w:val="22"/>
        </w:rPr>
        <w:t>3</w:t>
      </w:r>
      <w:r>
        <w:rPr>
          <w:b w:val="0"/>
          <w:sz w:val="22"/>
          <w:szCs w:val="22"/>
        </w:rPr>
        <w:t>)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4</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5</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A626B2" w:rsidRPr="002F6A86" w:rsidRDefault="00A626B2"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A626B2" w:rsidRPr="00A626B2" w:rsidRDefault="00A626B2" w:rsidP="00A626B2">
      <w:pPr>
        <w:pStyle w:val="Tekstpodstawowywcity"/>
        <w:tabs>
          <w:tab w:val="clear" w:pos="709"/>
        </w:tabs>
        <w:spacing w:line="276" w:lineRule="auto"/>
        <w:rPr>
          <w:b/>
          <w:color w:val="auto"/>
          <w:sz w:val="22"/>
          <w:szCs w:val="22"/>
        </w:rPr>
      </w:pP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Urząd Gminy Dobra, ul. Szczecińska 16a, 72-003, I piętro, pokój nr 8- sekretariat</w:t>
      </w:r>
      <w:r w:rsidR="00453DEB" w:rsidRPr="00E45DA3">
        <w:rPr>
          <w:b/>
          <w:color w:val="auto"/>
          <w:sz w:val="22"/>
          <w:szCs w:val="22"/>
        </w:rPr>
        <w:t xml:space="preserve"> w terminie do </w:t>
      </w:r>
      <w:r w:rsidR="00453DEB" w:rsidRPr="007E258A">
        <w:rPr>
          <w:b/>
          <w:color w:val="auto"/>
          <w:sz w:val="22"/>
          <w:szCs w:val="22"/>
        </w:rPr>
        <w:t xml:space="preserve">dnia </w:t>
      </w:r>
      <w:r w:rsidR="00D7718F">
        <w:rPr>
          <w:b/>
          <w:color w:val="auto"/>
          <w:sz w:val="22"/>
          <w:szCs w:val="22"/>
        </w:rPr>
        <w:t>07.05</w:t>
      </w:r>
      <w:r w:rsidR="00171A22" w:rsidRPr="007E258A">
        <w:rPr>
          <w:b/>
          <w:color w:val="auto"/>
          <w:sz w:val="22"/>
          <w:szCs w:val="22"/>
        </w:rPr>
        <w:t>.201</w:t>
      </w:r>
      <w:r w:rsidR="0069252B" w:rsidRPr="007E258A">
        <w:rPr>
          <w:b/>
          <w:color w:val="auto"/>
          <w:sz w:val="22"/>
          <w:szCs w:val="22"/>
        </w:rPr>
        <w:t>9</w:t>
      </w:r>
      <w:r w:rsidRPr="007E258A">
        <w:rPr>
          <w:b/>
          <w:color w:val="auto"/>
          <w:sz w:val="22"/>
          <w:szCs w:val="22"/>
        </w:rPr>
        <w:t xml:space="preserve"> r., do godz. </w:t>
      </w:r>
      <w:r w:rsidR="00FF6EA9" w:rsidRPr="0069252B">
        <w:rPr>
          <w:b/>
          <w:color w:val="auto"/>
          <w:sz w:val="22"/>
          <w:szCs w:val="22"/>
        </w:rPr>
        <w:t>1</w:t>
      </w:r>
      <w:r w:rsidR="0027154C">
        <w:rPr>
          <w:b/>
          <w:color w:val="auto"/>
          <w:sz w:val="22"/>
          <w:szCs w:val="22"/>
        </w:rPr>
        <w:t>1</w:t>
      </w:r>
      <w:r w:rsidR="00FF6EA9" w:rsidRPr="0069252B">
        <w:rPr>
          <w:b/>
          <w:color w:val="auto"/>
          <w:sz w:val="22"/>
          <w:szCs w:val="22"/>
        </w:rPr>
        <w:t>:</w:t>
      </w:r>
      <w:r w:rsidR="0027154C">
        <w:rPr>
          <w:b/>
          <w:color w:val="auto"/>
          <w:sz w:val="22"/>
          <w:szCs w:val="22"/>
        </w:rPr>
        <w:t>0</w:t>
      </w:r>
      <w:r w:rsidR="00FF6EA9" w:rsidRPr="0069252B">
        <w:rPr>
          <w:b/>
          <w:color w:val="auto"/>
          <w:sz w:val="22"/>
          <w:szCs w:val="22"/>
        </w:rPr>
        <w:t>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lastRenderedPageBreak/>
        <w:t>Otwarc</w:t>
      </w:r>
      <w:r w:rsidR="009E4F69" w:rsidRPr="0069252B">
        <w:rPr>
          <w:b/>
          <w:color w:val="auto"/>
          <w:sz w:val="22"/>
          <w:szCs w:val="22"/>
        </w:rPr>
        <w:t xml:space="preserve">ie ofert odbędzie się </w:t>
      </w:r>
      <w:r w:rsidR="009E4F69" w:rsidRPr="0069252B">
        <w:rPr>
          <w:b/>
          <w:color w:val="auto"/>
          <w:sz w:val="22"/>
          <w:szCs w:val="22"/>
          <w:u w:val="single"/>
        </w:rPr>
        <w:t xml:space="preserve">w </w:t>
      </w:r>
      <w:r w:rsidR="009E4F69" w:rsidRPr="007E258A">
        <w:rPr>
          <w:b/>
          <w:color w:val="auto"/>
          <w:sz w:val="22"/>
          <w:szCs w:val="22"/>
          <w:u w:val="single"/>
        </w:rPr>
        <w:t>d</w:t>
      </w:r>
      <w:r w:rsidR="002C6CD5" w:rsidRPr="007E258A">
        <w:rPr>
          <w:b/>
          <w:color w:val="auto"/>
          <w:sz w:val="22"/>
          <w:szCs w:val="22"/>
          <w:u w:val="single"/>
        </w:rPr>
        <w:t>ni</w:t>
      </w:r>
      <w:r w:rsidR="00D2562E" w:rsidRPr="007E258A">
        <w:rPr>
          <w:b/>
          <w:color w:val="auto"/>
          <w:sz w:val="22"/>
          <w:szCs w:val="22"/>
          <w:u w:val="single"/>
        </w:rPr>
        <w:t xml:space="preserve">u </w:t>
      </w:r>
      <w:r w:rsidR="00D7718F">
        <w:rPr>
          <w:b/>
          <w:color w:val="auto"/>
          <w:sz w:val="22"/>
          <w:szCs w:val="22"/>
          <w:u w:val="single"/>
        </w:rPr>
        <w:t>07.05</w:t>
      </w:r>
      <w:r w:rsidR="00171A22" w:rsidRPr="007E258A">
        <w:rPr>
          <w:b/>
          <w:color w:val="auto"/>
          <w:sz w:val="22"/>
          <w:szCs w:val="22"/>
          <w:u w:val="single"/>
        </w:rPr>
        <w:t>.201</w:t>
      </w:r>
      <w:r w:rsidR="0069252B" w:rsidRPr="007E258A">
        <w:rPr>
          <w:b/>
          <w:color w:val="auto"/>
          <w:sz w:val="22"/>
          <w:szCs w:val="22"/>
          <w:u w:val="single"/>
        </w:rPr>
        <w:t>9</w:t>
      </w:r>
      <w:r w:rsidR="00FF6EA9" w:rsidRPr="007E258A">
        <w:rPr>
          <w:b/>
          <w:color w:val="auto"/>
          <w:sz w:val="22"/>
          <w:szCs w:val="22"/>
          <w:u w:val="single"/>
        </w:rPr>
        <w:t xml:space="preserve"> o godzinie </w:t>
      </w:r>
      <w:r w:rsidR="00FF6EA9" w:rsidRPr="0069252B">
        <w:rPr>
          <w:b/>
          <w:color w:val="auto"/>
          <w:sz w:val="22"/>
          <w:szCs w:val="22"/>
          <w:u w:val="single"/>
        </w:rPr>
        <w:t>11</w:t>
      </w:r>
      <w:r w:rsidR="006B47C6">
        <w:rPr>
          <w:b/>
          <w:color w:val="auto"/>
          <w:sz w:val="22"/>
          <w:szCs w:val="22"/>
          <w:u w:val="single"/>
        </w:rPr>
        <w:t>:3</w:t>
      </w:r>
      <w:r w:rsidR="00FF6EA9" w:rsidRPr="00171A22">
        <w:rPr>
          <w:b/>
          <w:color w:val="auto"/>
          <w:sz w:val="22"/>
          <w:szCs w:val="22"/>
          <w:u w:val="single"/>
        </w:rPr>
        <w:t>0</w:t>
      </w:r>
      <w:r w:rsidR="00FF6EA9" w:rsidRPr="00171A22">
        <w:rPr>
          <w:b/>
          <w:color w:val="auto"/>
          <w:sz w:val="22"/>
          <w:szCs w:val="22"/>
        </w:rPr>
        <w:t xml:space="preserve"> </w:t>
      </w:r>
      <w:r w:rsidR="008B3E07" w:rsidRPr="00171A22">
        <w:rPr>
          <w:b/>
          <w:color w:val="auto"/>
          <w:sz w:val="22"/>
          <w:szCs w:val="22"/>
        </w:rPr>
        <w:t xml:space="preserve">w Urzędzie Gminy </w:t>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6B47C6">
        <w:rPr>
          <w:sz w:val="22"/>
          <w:szCs w:val="22"/>
        </w:rPr>
        <w:t>8</w:t>
      </w:r>
      <w:r w:rsidR="00B6304D" w:rsidRPr="00171A22">
        <w:rPr>
          <w:sz w:val="22"/>
          <w:szCs w:val="22"/>
        </w:rPr>
        <w:t>%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lastRenderedPageBreak/>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lastRenderedPageBreak/>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1E29AA">
      <w:pPr>
        <w:tabs>
          <w:tab w:val="num" w:pos="709"/>
          <w:tab w:val="left" w:pos="993"/>
        </w:tabs>
        <w:spacing w:line="276" w:lineRule="auto"/>
        <w:jc w:val="both"/>
        <w:rPr>
          <w:sz w:val="22"/>
          <w:szCs w:val="22"/>
        </w:rPr>
      </w:pPr>
    </w:p>
    <w:p w:rsidR="00CC5CBB" w:rsidRPr="00CC5CBB" w:rsidRDefault="00CC5CBB" w:rsidP="00CC5CBB">
      <w:pPr>
        <w:numPr>
          <w:ilvl w:val="0"/>
          <w:numId w:val="39"/>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CC5CBB">
      <w:pPr>
        <w:numPr>
          <w:ilvl w:val="0"/>
          <w:numId w:val="40"/>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6B47C6">
        <w:rPr>
          <w:b/>
          <w:sz w:val="24"/>
          <w:szCs w:val="24"/>
        </w:rPr>
        <w:t xml:space="preserve">Budowa </w:t>
      </w:r>
      <w:r w:rsidR="009D7551">
        <w:rPr>
          <w:b/>
          <w:sz w:val="24"/>
          <w:szCs w:val="24"/>
        </w:rPr>
        <w:t>chodnika w Rzędzinach</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.30</w:t>
      </w:r>
      <w:r w:rsidRPr="00CC5CBB">
        <w:rPr>
          <w:rFonts w:eastAsia="Calibri"/>
          <w:b/>
          <w:sz w:val="22"/>
          <w:szCs w:val="22"/>
          <w:lang w:eastAsia="en-US"/>
        </w:rPr>
        <w:t>.2019.</w:t>
      </w:r>
      <w:r w:rsidR="0089275B">
        <w:rPr>
          <w:rFonts w:eastAsia="Calibri"/>
          <w:b/>
          <w:sz w:val="22"/>
          <w:szCs w:val="22"/>
          <w:lang w:eastAsia="en-US"/>
        </w:rPr>
        <w:t>AA</w:t>
      </w:r>
      <w:r w:rsidRPr="00CC5CBB">
        <w:rPr>
          <w:rFonts w:eastAsia="Calibri"/>
          <w:b/>
          <w:sz w:val="22"/>
          <w:szCs w:val="22"/>
          <w:lang w:eastAsia="en-US"/>
        </w:rPr>
        <w:t>;</w:t>
      </w:r>
    </w:p>
    <w:p w:rsidR="00CC5CBB" w:rsidRPr="00CC5CBB" w:rsidRDefault="00CC5CBB" w:rsidP="00CC5CBB">
      <w:pPr>
        <w:numPr>
          <w:ilvl w:val="0"/>
          <w:numId w:val="40"/>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CC5CBB">
        <w:rPr>
          <w:rFonts w:eastAsia="Calibri"/>
          <w:sz w:val="22"/>
          <w:szCs w:val="22"/>
          <w:lang w:eastAsia="en-US"/>
        </w:rPr>
        <w:t>późn</w:t>
      </w:r>
      <w:proofErr w:type="spellEnd"/>
      <w:r w:rsidRPr="00CC5CBB">
        <w:rPr>
          <w:rFonts w:eastAsia="Calibri"/>
          <w:sz w:val="22"/>
          <w:szCs w:val="22"/>
          <w:lang w:eastAsia="en-US"/>
        </w:rPr>
        <w:t xml:space="preserve">. zm.), dalej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wniesienia skargi do Prezesa Urzędu Ochrony Danych Osobowych, gdy uzna Pani/Pan, że przetwarzanie danych osobowych Pani/Pana dotyczących narusza przepisy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lastRenderedPageBreak/>
        <w:t>nie przysługuje Pani/Panu:</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CC5CBB">
      <w:pPr>
        <w:numPr>
          <w:ilvl w:val="0"/>
          <w:numId w:val="39"/>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9D7551" w:rsidRPr="009D7551" w:rsidRDefault="009D7551" w:rsidP="009D7551">
      <w:pPr>
        <w:pStyle w:val="pkt"/>
        <w:numPr>
          <w:ilvl w:val="0"/>
          <w:numId w:val="48"/>
        </w:numPr>
        <w:spacing w:before="0" w:after="0" w:line="276" w:lineRule="auto"/>
        <w:rPr>
          <w:sz w:val="22"/>
          <w:szCs w:val="22"/>
        </w:rPr>
      </w:pPr>
      <w:r w:rsidRPr="009D7551">
        <w:rPr>
          <w:b/>
          <w:bCs/>
          <w:sz w:val="22"/>
          <w:szCs w:val="22"/>
        </w:rPr>
        <w:t>Przedmiotem zamówienia jest:</w:t>
      </w:r>
      <w:r w:rsidRPr="009D7551">
        <w:rPr>
          <w:bCs/>
          <w:sz w:val="22"/>
          <w:szCs w:val="22"/>
        </w:rPr>
        <w:t xml:space="preserve"> b</w:t>
      </w:r>
      <w:r w:rsidRPr="009D7551">
        <w:rPr>
          <w:sz w:val="22"/>
          <w:szCs w:val="22"/>
        </w:rPr>
        <w:t xml:space="preserve">udowa chodnika z kostki brukowej betonowej wraz z niezbędnymi zjazdami do przyległych nieruchomości w ciągu drogi gminnej 190290Z, obejmującej działki nr 78, 12 w m. Rzędziny, gm. Dobra w ramach zadania „Budowa chodnika w Rzędzinach”. Działka nr 27 przecina drogę gminną i znajduje się na niej przepust betonowy pod drogą. </w:t>
      </w:r>
    </w:p>
    <w:p w:rsidR="009D7551" w:rsidRPr="009D7551" w:rsidRDefault="009D7551" w:rsidP="009D7551">
      <w:pPr>
        <w:pStyle w:val="pkt"/>
        <w:spacing w:before="0" w:after="0" w:line="276" w:lineRule="auto"/>
        <w:ind w:left="426" w:firstLine="426"/>
        <w:rPr>
          <w:sz w:val="22"/>
          <w:szCs w:val="22"/>
        </w:rPr>
      </w:pPr>
      <w:r w:rsidRPr="009D7551">
        <w:rPr>
          <w:sz w:val="22"/>
          <w:szCs w:val="22"/>
        </w:rPr>
        <w:t>Zakres robót objętych budową obejmuje: wykonanie wykopów, nasypów wraz z wyrównaniem terenu, roboty rozbiórkowe istniejących nawierzchni kolidujących z inwestycja, ułożenie krawężników na ławie betonowej, wykonanie konstrukcji nawierzchni z kostki betonowej projektowanego chodnika, oczyszczenie i udrożnienie przepustu, ustawienie balustrady dla pieszych.</w:t>
      </w:r>
    </w:p>
    <w:p w:rsidR="00787D7D" w:rsidRPr="006A520A" w:rsidRDefault="00787D7D" w:rsidP="009D7551">
      <w:pPr>
        <w:spacing w:line="276" w:lineRule="auto"/>
        <w:ind w:left="426"/>
        <w:jc w:val="both"/>
        <w:rPr>
          <w:b/>
          <w:sz w:val="22"/>
          <w:szCs w:val="22"/>
        </w:rPr>
      </w:pPr>
      <w:r w:rsidRPr="006A520A">
        <w:rPr>
          <w:sz w:val="22"/>
          <w:szCs w:val="22"/>
        </w:rPr>
        <w:t>Wspólny Słownik Zamówień CPV:</w:t>
      </w:r>
      <w:r w:rsidR="00112E06" w:rsidRPr="006A520A">
        <w:rPr>
          <w:sz w:val="22"/>
          <w:szCs w:val="22"/>
        </w:rPr>
        <w:t xml:space="preserve"> </w:t>
      </w:r>
      <w:r w:rsidR="006A520A" w:rsidRPr="006A520A">
        <w:rPr>
          <w:b/>
          <w:sz w:val="22"/>
          <w:szCs w:val="22"/>
        </w:rPr>
        <w:t>45310000-3, 45000000-7, 45311000-0, 45316000-5, 45317000-2, 45316100-6, 45231400-9</w:t>
      </w:r>
      <w:r w:rsidR="006A520A">
        <w:rPr>
          <w:b/>
          <w:sz w:val="22"/>
          <w:szCs w:val="22"/>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76CB6" w:rsidRPr="001C138F" w:rsidRDefault="00976CB6" w:rsidP="008F4F85">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1C138F">
        <w:rPr>
          <w:rFonts w:ascii="Times New Roman" w:hAnsi="Times New Roman"/>
          <w:u w:val="single"/>
        </w:rPr>
        <w:t>Wykonawca zapewni nadzór archeologiczny nad prowadzonymi pracami zgodnie z Decyzją o pozwoleniu na budowę.</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lastRenderedPageBreak/>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1C138F"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rsidR="00F253EF" w:rsidRPr="001C138F"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1C138F">
        <w:rPr>
          <w:rFonts w:ascii="Times New Roman" w:hAnsi="Times New Roman"/>
          <w:b/>
          <w:u w:val="single"/>
        </w:rPr>
        <w:t>Wykonawca dostarczy Zamawiającemu harmonogram rzeczowo-finansowy najpóźniej w dniu podpisania umowy.</w:t>
      </w:r>
    </w:p>
    <w:p w:rsidR="00F253EF" w:rsidRPr="00481938"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481938">
        <w:rPr>
          <w:rFonts w:ascii="Times New Roman" w:hAnsi="Times New Roman"/>
          <w:b/>
          <w:u w:val="single"/>
        </w:rPr>
        <w:t>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1E29AA" w:rsidRPr="00344B3F" w:rsidRDefault="001E29AA" w:rsidP="00344B3F">
      <w:pPr>
        <w:pStyle w:val="Akapitzlist"/>
        <w:numPr>
          <w:ilvl w:val="0"/>
          <w:numId w:val="31"/>
        </w:numPr>
        <w:ind w:left="709" w:hanging="425"/>
        <w:jc w:val="both"/>
      </w:pPr>
      <w:r w:rsidRPr="00344B3F">
        <w:rPr>
          <w:u w:val="single"/>
        </w:rPr>
        <w:t>Zamawiający przewiduje</w:t>
      </w:r>
      <w:r w:rsidRPr="00344B3F">
        <w:t xml:space="preserve"> możliwości udzielenia zamówień o których mowa w art. 67 ust.1 pkt 6 ustawy PZP do 20 % wartości zamówienia podstawowego polegające </w:t>
      </w:r>
      <w:r w:rsidR="006A520A" w:rsidRPr="00344B3F">
        <w:t xml:space="preserve">na zwiększeniu zakresów wykonania: </w:t>
      </w:r>
      <w:r w:rsidR="009D7551" w:rsidRPr="00344B3F">
        <w:t>zwiększone zakresy wykonania: robót ziemnych związanych z wykonaniem koryta, zwiększony zakres wykonania warstw podbudowy i powierzchni z kostki brukowej oraz regulacji ew. studzienek, plantowanie skarp</w:t>
      </w:r>
      <w:r w:rsidR="00536EA4" w:rsidRPr="00344B3F">
        <w:t>,</w:t>
      </w:r>
      <w:r w:rsidRPr="00344B3F">
        <w:t xml:space="preserve"> 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lastRenderedPageBreak/>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lastRenderedPageBreak/>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w:t>
      </w:r>
      <w:r w:rsidR="007622F9" w:rsidRPr="00E45DA3">
        <w:rPr>
          <w:sz w:val="22"/>
          <w:szCs w:val="22"/>
        </w:rPr>
        <w:lastRenderedPageBreak/>
        <w:t>materiałów i sprzętu zostaną przyjęte na podstawie ogólnie dostępnych katalogów, 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6A520A" w:rsidRPr="009D7551" w:rsidRDefault="00EC4B69" w:rsidP="009D7551">
      <w:pPr>
        <w:ind w:left="709" w:hanging="349"/>
        <w:jc w:val="both"/>
        <w:rPr>
          <w:rFonts w:eastAsia="Tahoma,Bold"/>
          <w:b/>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9D7551">
        <w:rPr>
          <w:sz w:val="22"/>
          <w:szCs w:val="22"/>
          <w:u w:val="single"/>
        </w:rPr>
        <w:t>:</w:t>
      </w:r>
      <w:r w:rsidR="009F46DC" w:rsidRPr="009D7551">
        <w:rPr>
          <w:sz w:val="22"/>
          <w:szCs w:val="22"/>
          <w:u w:val="single"/>
        </w:rPr>
        <w:t xml:space="preserve"> </w:t>
      </w:r>
      <w:r w:rsidR="009D7551">
        <w:rPr>
          <w:rFonts w:eastAsia="Tahoma,Bold"/>
          <w:bCs/>
          <w:sz w:val="22"/>
          <w:szCs w:val="22"/>
          <w:u w:val="single"/>
        </w:rPr>
        <w:t xml:space="preserve">wykonanie podbudowy i </w:t>
      </w:r>
      <w:r w:rsidR="009D7551" w:rsidRPr="009D7551">
        <w:rPr>
          <w:rFonts w:eastAsia="Tahoma,Bold"/>
          <w:bCs/>
          <w:sz w:val="22"/>
          <w:szCs w:val="22"/>
          <w:u w:val="single"/>
        </w:rPr>
        <w:t>układania kostki brukowej betonowej</w:t>
      </w:r>
      <w:r w:rsidR="006A520A" w:rsidRPr="009D7551">
        <w:rPr>
          <w:rFonts w:eastAsia="Tahoma,Bold"/>
          <w:bCs/>
          <w:sz w:val="22"/>
          <w:szCs w:val="22"/>
          <w:u w:val="single"/>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60058B" w:rsidRDefault="0060058B" w:rsidP="0060058B">
      <w:pPr>
        <w:ind w:left="5664"/>
        <w:jc w:val="center"/>
        <w:rPr>
          <w:sz w:val="22"/>
          <w:szCs w:val="22"/>
        </w:rPr>
      </w:pPr>
      <w:r>
        <w:rPr>
          <w:sz w:val="22"/>
          <w:szCs w:val="22"/>
        </w:rPr>
        <w:lastRenderedPageBreak/>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bookmarkStart w:id="0" w:name="_GoBack"/>
      <w:bookmarkEnd w:id="0"/>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0D" w:rsidRDefault="00346C0D" w:rsidP="00830C62">
      <w:r>
        <w:separator/>
      </w:r>
    </w:p>
  </w:endnote>
  <w:endnote w:type="continuationSeparator" w:id="0">
    <w:p w:rsidR="00346C0D" w:rsidRDefault="00346C0D"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44B3F" w:rsidRPr="00830C62" w:rsidRDefault="00344B3F">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E33F8B">
              <w:rPr>
                <w:bCs/>
                <w:noProof/>
              </w:rPr>
              <w:t>22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E33F8B">
              <w:rPr>
                <w:bCs/>
                <w:noProof/>
              </w:rPr>
              <w:t>23</w:t>
            </w:r>
            <w:r w:rsidRPr="00830C62">
              <w:rPr>
                <w:bCs/>
              </w:rPr>
              <w:fldChar w:fldCharType="end"/>
            </w:r>
          </w:p>
        </w:sdtContent>
      </w:sdt>
    </w:sdtContent>
  </w:sdt>
  <w:p w:rsidR="00344B3F" w:rsidRDefault="00344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0D" w:rsidRDefault="00346C0D" w:rsidP="00830C62">
      <w:r>
        <w:separator/>
      </w:r>
    </w:p>
  </w:footnote>
  <w:footnote w:type="continuationSeparator" w:id="0">
    <w:p w:rsidR="00346C0D" w:rsidRDefault="00346C0D"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72F14A1"/>
    <w:multiLevelType w:val="hybridMultilevel"/>
    <w:tmpl w:val="192C09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B395F03"/>
    <w:multiLevelType w:val="hybridMultilevel"/>
    <w:tmpl w:val="2BACC9CA"/>
    <w:lvl w:ilvl="0" w:tplc="2BE69AF4">
      <w:start w:val="1"/>
      <w:numFmt w:val="lowerLetter"/>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7F0AA2"/>
    <w:multiLevelType w:val="hybridMultilevel"/>
    <w:tmpl w:val="F67451AC"/>
    <w:lvl w:ilvl="0" w:tplc="F8100F86">
      <w:start w:val="1"/>
      <w:numFmt w:val="decimal"/>
      <w:lvlText w:val="%1."/>
      <w:lvlJc w:val="left"/>
      <w:pPr>
        <w:ind w:left="360" w:hanging="360"/>
      </w:pPr>
      <w:rPr>
        <w:rFonts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2422FC5"/>
    <w:multiLevelType w:val="hybridMultilevel"/>
    <w:tmpl w:val="1DEA1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9"/>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4"/>
  </w:num>
  <w:num w:numId="19">
    <w:abstractNumId w:val="19"/>
  </w:num>
  <w:num w:numId="20">
    <w:abstractNumId w:val="24"/>
  </w:num>
  <w:num w:numId="21">
    <w:abstractNumId w:val="7"/>
  </w:num>
  <w:num w:numId="22">
    <w:abstractNumId w:val="11"/>
  </w:num>
  <w:num w:numId="23">
    <w:abstractNumId w:val="32"/>
  </w:num>
  <w:num w:numId="24">
    <w:abstractNumId w:val="5"/>
  </w:num>
  <w:num w:numId="25">
    <w:abstractNumId w:val="36"/>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27"/>
  </w:num>
  <w:num w:numId="39">
    <w:abstractNumId w:val="29"/>
  </w:num>
  <w:num w:numId="40">
    <w:abstractNumId w:val="9"/>
  </w:num>
  <w:num w:numId="41">
    <w:abstractNumId w:val="33"/>
  </w:num>
  <w:num w:numId="42">
    <w:abstractNumId w:val="40"/>
  </w:num>
  <w:num w:numId="43">
    <w:abstractNumId w:val="0"/>
  </w:num>
  <w:num w:numId="44">
    <w:abstractNumId w:val="20"/>
  </w:num>
  <w:num w:numId="45">
    <w:abstractNumId w:val="13"/>
  </w:num>
  <w:num w:numId="46">
    <w:abstractNumId w:val="41"/>
  </w:num>
  <w:num w:numId="47">
    <w:abstractNumId w:val="21"/>
  </w:num>
  <w:num w:numId="48">
    <w:abstractNumId w:val="3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16C3"/>
    <w:rsid w:val="000424D8"/>
    <w:rsid w:val="000509B5"/>
    <w:rsid w:val="00051C4E"/>
    <w:rsid w:val="00054BC1"/>
    <w:rsid w:val="0006653F"/>
    <w:rsid w:val="00067475"/>
    <w:rsid w:val="00074D87"/>
    <w:rsid w:val="000809E6"/>
    <w:rsid w:val="00090D61"/>
    <w:rsid w:val="000936E4"/>
    <w:rsid w:val="00094896"/>
    <w:rsid w:val="000A5545"/>
    <w:rsid w:val="000A59A9"/>
    <w:rsid w:val="000B0361"/>
    <w:rsid w:val="000B03A1"/>
    <w:rsid w:val="000B1B22"/>
    <w:rsid w:val="000B1DDC"/>
    <w:rsid w:val="000B255E"/>
    <w:rsid w:val="000B2B42"/>
    <w:rsid w:val="000B36FA"/>
    <w:rsid w:val="000B6515"/>
    <w:rsid w:val="000B6D97"/>
    <w:rsid w:val="000D3DD0"/>
    <w:rsid w:val="000D60E1"/>
    <w:rsid w:val="000D7FD4"/>
    <w:rsid w:val="000E5D14"/>
    <w:rsid w:val="000F0326"/>
    <w:rsid w:val="000F3B52"/>
    <w:rsid w:val="000F7094"/>
    <w:rsid w:val="000F7A4D"/>
    <w:rsid w:val="00103F49"/>
    <w:rsid w:val="00105593"/>
    <w:rsid w:val="001065AF"/>
    <w:rsid w:val="00106940"/>
    <w:rsid w:val="00112E06"/>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138F"/>
    <w:rsid w:val="001C228A"/>
    <w:rsid w:val="001C4230"/>
    <w:rsid w:val="001E29AA"/>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30E"/>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4B3F"/>
    <w:rsid w:val="00346B84"/>
    <w:rsid w:val="00346C0D"/>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03E0F"/>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36EA4"/>
    <w:rsid w:val="0054256D"/>
    <w:rsid w:val="00545630"/>
    <w:rsid w:val="0054648E"/>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058B"/>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B0A"/>
    <w:rsid w:val="006A520A"/>
    <w:rsid w:val="006A7CAD"/>
    <w:rsid w:val="006B1BB4"/>
    <w:rsid w:val="006B47C6"/>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3E73"/>
    <w:rsid w:val="008575E3"/>
    <w:rsid w:val="00866E31"/>
    <w:rsid w:val="00872CC1"/>
    <w:rsid w:val="0087751E"/>
    <w:rsid w:val="00877F7E"/>
    <w:rsid w:val="008803C6"/>
    <w:rsid w:val="0089275B"/>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3BD5"/>
    <w:rsid w:val="008F4F85"/>
    <w:rsid w:val="008F69CD"/>
    <w:rsid w:val="008F79A9"/>
    <w:rsid w:val="00902359"/>
    <w:rsid w:val="0091489B"/>
    <w:rsid w:val="00916E06"/>
    <w:rsid w:val="00921363"/>
    <w:rsid w:val="00924100"/>
    <w:rsid w:val="00926BC4"/>
    <w:rsid w:val="0093200A"/>
    <w:rsid w:val="00945780"/>
    <w:rsid w:val="009532F9"/>
    <w:rsid w:val="00954F7F"/>
    <w:rsid w:val="00966D51"/>
    <w:rsid w:val="009700FC"/>
    <w:rsid w:val="009704D0"/>
    <w:rsid w:val="00974686"/>
    <w:rsid w:val="009761B7"/>
    <w:rsid w:val="00976CB6"/>
    <w:rsid w:val="0099152D"/>
    <w:rsid w:val="00991673"/>
    <w:rsid w:val="009A53F5"/>
    <w:rsid w:val="009A7CFD"/>
    <w:rsid w:val="009B392F"/>
    <w:rsid w:val="009B4284"/>
    <w:rsid w:val="009B6496"/>
    <w:rsid w:val="009C1E8A"/>
    <w:rsid w:val="009C6A19"/>
    <w:rsid w:val="009D4539"/>
    <w:rsid w:val="009D7551"/>
    <w:rsid w:val="009E379A"/>
    <w:rsid w:val="009E4F69"/>
    <w:rsid w:val="009E5023"/>
    <w:rsid w:val="009E7825"/>
    <w:rsid w:val="009E7B6E"/>
    <w:rsid w:val="009F1119"/>
    <w:rsid w:val="009F21DA"/>
    <w:rsid w:val="009F46DC"/>
    <w:rsid w:val="009F5B5F"/>
    <w:rsid w:val="00A0495C"/>
    <w:rsid w:val="00A1062C"/>
    <w:rsid w:val="00A20285"/>
    <w:rsid w:val="00A20D9B"/>
    <w:rsid w:val="00A22E20"/>
    <w:rsid w:val="00A23C45"/>
    <w:rsid w:val="00A23D46"/>
    <w:rsid w:val="00A360D5"/>
    <w:rsid w:val="00A5091E"/>
    <w:rsid w:val="00A5339B"/>
    <w:rsid w:val="00A57BAA"/>
    <w:rsid w:val="00A60B9B"/>
    <w:rsid w:val="00A626B2"/>
    <w:rsid w:val="00A64B99"/>
    <w:rsid w:val="00A74B98"/>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1209"/>
    <w:rsid w:val="00C432DC"/>
    <w:rsid w:val="00C64333"/>
    <w:rsid w:val="00C70078"/>
    <w:rsid w:val="00C73D80"/>
    <w:rsid w:val="00C7531B"/>
    <w:rsid w:val="00C86BEF"/>
    <w:rsid w:val="00C919B9"/>
    <w:rsid w:val="00C93939"/>
    <w:rsid w:val="00C941E4"/>
    <w:rsid w:val="00C972DC"/>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3F8B"/>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0C2D"/>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4E4B"/>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11BF"/>
  <w15:docId w15:val="{A35CD52B-8693-49C5-A65C-1B17D8C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1680-6F2F-4500-B77E-AA11C48D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23</Pages>
  <Words>9300</Words>
  <Characters>55802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106</cp:revision>
  <cp:lastPrinted>2019-04-18T07:16:00Z</cp:lastPrinted>
  <dcterms:created xsi:type="dcterms:W3CDTF">2017-07-11T07:23:00Z</dcterms:created>
  <dcterms:modified xsi:type="dcterms:W3CDTF">2019-04-18T10:46:00Z</dcterms:modified>
</cp:coreProperties>
</file>